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c8926" w14:textId="3ac89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стационарной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29 сентября 2015 года № 761. Зарегистрирован в Министерстве юстиции Республики Казахстан 28 октября 2015 года № 12204.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94)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стационарной помощи.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и социального развития Республики Казахстан в установленном законодательстве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приказа на интернет-ресурсе Министерства здравоохранения и социального развития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2015 года № 761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стационарной помощи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Министра здравоохранения РК от 29.08.2019 </w:t>
      </w:r>
      <w:r>
        <w:rPr>
          <w:rFonts w:ascii="Times New Roman"/>
          <w:b w:val="false"/>
          <w:i w:val="false"/>
          <w:color w:val="ff0000"/>
          <w:sz w:val="28"/>
        </w:rPr>
        <w:t>№ ҚР ДСМ-118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стационарной помощи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 Кодекса Республики Казахстан от 18 сентября 2009 года "О здоровье народа и системе здравоохранения" (далее – Кодекс) и устанавливают порядок оказания стационарной помощи населению в рамках гарантированного объема бесплатной медицинской помощи (далее - ГОБМП) и системе обязательного социального медицинского страхования (далее - ОСМС).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стационарная помощь – форма предоставления доврачебной, квалифицированной, специализированной медицинской помощи, в том числе с применением высокотехнологичных медицинских услуг, с круглосуточным медицинским наблюдением;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квалифицированная медицинская помощь - медицинская помощь, оказываемая медицинскими работниками с высшим медицинским образованием при заболеваниях, не требующих специализированных методов диагностики, лечения и медицинской реабилитации, в том числе с использованием средств телемедицины;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специализированная медицинская помощь – медицинская помощь, оказываемая профильными специалистами при заболеваниях, требующих специальных методов диагностики, лечения и медицинской реабилитации, в том числе с использованием средств телемедицины;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высокотехнологичные медицинские услуги (далее – ВТМУ) – услуги, оказываемые профильными специалистами при заболеваниях, требующих использования инновационных, ресурсоемких и (или) уникальных методов диагностики и лечения;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организация здравоохранения - юридическое лицо, осуществляющее деятельность в области здравоохранения;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субъект информатизации в области здравоохранения (далее - субъект информатизации) - государственные органы, физические и юридические лица, осуществляющие деятельность или вступающие в правоотношения в сфере информатизации в области здравоохранения;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Комиссия по высокотехнологичным медицинским услугам (далее – Комиссия ВТМУ) – комиссия, созданная при местных органах государственного управления здравоохранением областей, городов республиканского значения и столицы для решения вопроса госпитализации в организацию здравоохранения, предоставляющую ВТМУ;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лечебно-профилактический совет (далее – ЛПС) - постоянно действующий координирующий и консультативно-совещательный орган, созданный при местных органах государственного управления здравоохранением областей, городов республиканского значения и столицы в целях рассмотрения вопросов организации госпитализации пациентов в стационары, управления структурой госпитализации, динамики плановой и экстренной госпитализации по уровням оказания медицинской помощи, обоснованности направлений на плановую госпитализацию, доступности медицинской помощи, защиты прав пациента;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консилиум - исследование лица в целях установления диагноза, определения тактики лечения и прогноза заболевания с участием не менее трех врачей;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портал Бюро госпитализации (далее - Портал) - единая система электронной регистрации, учета, обработки и хранения направлений пациентов на госпитализацию в стационар в рамках гарантированного объема бесплатной медицинской помощи (далее - ГОБМП);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планируемая дата плановой госпитализации – дата госпитализации, определяемая в Портале после регистрации направления на плановую госпитализацию;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код плановой госпитализации – автоматически сгенерированный Код пациента при регистрации направления в Портале по следующему принципу: первые два знака – код области (откуда направлен), следующие четыре – код медицинской организации (куда направлен); следующие три – код профиля койки (куда направлен), последние цифры – порядковый номер пациента;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окончательная дата плановой госпитализации – дата фактической госпитализации пациента в организацию здравоохранения;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талон плановой госпитализации – документ, подтверждающий факт регистрации в Портале направления на плановую госпитализацию;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лист ожидания – электронная форма регистрации в Портале направления больных на плановую госпитализацию с определением планируемой и окончательной даты госпитализации, указания причин и обоснования снятий направлений в случае отказа в госпитализации;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ургентность – работа в режиме ожидания пациентов, требующих неотложной медицинской помощи;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медицинская сортировка по триаж системе - распределение пострадавших и больных на группы, исходя из нуждаемости в первоочередных и однородных мероприятиях (лечебных, профилактических, эвакуационных). 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стационар с круглосуточным наблюдением - при состоянии с высоким риском и возможностью развития осложнений и требующие врачебного наблюдения не менее 2-3-х раз в сутки и ночью, в том числе после оперативных вмешательств, а также проведения диагностических и лечебных мероприятий не менее 2-х раз в сутки;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дневной стационар - оказание стационарозамещающей помощи населению на базе организаций здравоохранения. Наблюдению в дневном стационаре подлежат лица с наличием острого или обострения хронического заболевания при необходимости проведения лечебных и диагностических мероприятий не более 2-х раз в течении нескольких часов в АПП, в том числе после оперативных вмешательств и до суток в круглосуточном стационаре.</w:t>
      </w:r>
    </w:p>
    <w:bookmarkEnd w:id="27"/>
    <w:bookmarkStart w:name="z3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стационарной помощи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Показанием для госпитализации является необходимость оказания доврачебной, квалифицированной, специализированной медицинской помощи, в том числе с применением высокотехнологичных медицинских услуг, с круглосуточным медицинским наблюдением пациентов в организациях здравоохранения.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Госпитализация пациента в организацию здравоохранения в рамках ГОБМП осуществляется: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плановом порядке – по направлению специалистов первичной медико-санитарной помощи (далее – ПМСП) или другой организации здравоохранения: 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перечнем заболеваний по кодам Международной статистической классификации болезней и проблем, связанных со здоровьем 10 пересмотра (далее - МКБ-10) для преимущественного лечения в условиях круглосуточного стационара согласно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 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перечнем операций и манипуляций по кодам Международной статистической классификации болезней и проблем, связанных со здоровьем 9 пересмотра (далее - МКБ-9) для преимущественного лечения в условиях круглосуточного стационара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оказании восстановительного лечения и медицинской реабилитации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восстановительного лечения и медицинской реабилитации, в том числе детской медицинской реабилитации, утвержденными приказом Министра здравоохранения и социального развития Республики Казахстан от 27 февраля 2015 года № 98 (зарегистрирован в Реестре государственной регистрации нормативных правовых актов за № 10678); 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оказании паллиативной помощи и сестринского ухода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паллиативной помощи и сестринского ухода, утвержденными приказом Министра здравоохранения и социального развития Республики Казахстан от 27 марта 2015 года № 168 (зарегистрирован в Реестре государственной регистрации нормативных правовых актов за № 10803);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экстренным показаниям (включая выходные и праздничные дни) - вне зависимости от наличия направления.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Прием и регистрация пациентов в приемном отделении организации здравоохранения на получение плановой госпитализации осуществляется в рабочее время согласно утвержденному графику работы организации, в течение 60 минут с момента обращения. Экстренная медицинская помощь оказывается круглосуточно. При необходимости в приемном отделении организовывается консилиум.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полном обследовании и отсутствии противопоказаний осуществляется госпитализация в профильное отделение. 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случае, если заболевание не входит в перечень заболеваний по кодам МКБ 10 для лечения в круглосуточном стационаре госпитализации подлежат лица, которым при проведении оценки состояния по критериям определяется необходимость круглосуточного врачебного наблюдения с вводом данных в информационную систему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случае госпитализации пациента в организацию здравоохранения оформляется медицинская карта с листом назначений (далее – медицинская карта) по форме 003/у,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ноября 2010 № 907 "Об утверждении форм первичной медицинской документации организаций здравоохранения", (зарегистрирован в Реестре государственной регистрации нормативно-правовых актов под № 6697) (далее - Приказ № 907).</w:t>
      </w:r>
    </w:p>
    <w:bookmarkEnd w:id="40"/>
    <w:bookmarkStart w:name="z8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При плановой госпитализации в организацию здравоохранения необходимо дополнительно представить результаты тестирования полимеразной цепной реакции (далее – ПЦР-тестирование) на COVID-19 со сроком не позднее 5 дней со дня сдачи.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поступления пациента в экстренном порядке в организацию здравоохранения в обязательном порядке производится забор анализа для экспресс тестирования на коронавирусную инфекцию, при положительном результате проводится ПЦР-тестирование на COVID-19.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7-1 в соответствии с приказом Министра здравоохранения РК от 03.07.2020 </w:t>
      </w:r>
      <w:r>
        <w:rPr>
          <w:rFonts w:ascii="Times New Roman"/>
          <w:b w:val="false"/>
          <w:i w:val="false"/>
          <w:color w:val="000000"/>
          <w:sz w:val="28"/>
        </w:rPr>
        <w:t>№ ҚР ДСМ-76/2020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обнаружении признаков алкогольного, наркотического или токсического опьянения пациента во время обращения за медицинской помощью в организацию здравоохранения, медицинским работником делается об этом запись в медицинской карте с последующим забором биологических сред на определение содержания психоактивного вещества с занесением результатов в медицинскую карту.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При поступлении пациента в стационар лечащий врач осведомляет его о правилах внутреннего распорядка организации здравоохранения с отметкой в медицинской карте. Между пациентом и организацией здравоохранения заключается 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приказом Министра здравоохранения и социального развития Республики Казахстан от 29 мая 2015 года № 418 "Об утверждении типового договора по предоставлению медицинской помощи в рамках гарантированного объема бесплатной медицинской помощи, заключаемого между пациентом и медицинской организацией" (зарегистрирован в Реестре государственной регистрации нормативных правовых актов под № 11520).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Медицинская помощь предоставляется после получения письменного добровольного согласия пациента либо его законного представителя на проведение лечебно-диагностических мероприятий.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медицинской помощи без согласия допускается в отношении лиц, находящихся в шоковом, коматозном состоянии, не позволяющем выразить свою волю; страдающих заболеваниями, представляющими опасность для окружающих; страдающих тяжелыми психическими расстройствами (заболеваниями); страдающих психическими расстройствами (заболеваниями) и совершивших общественно опасное деяние.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медицинской помощи без согласия граждан продолжается до исчезновения вышеуказанных состояний.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посещение родственниками и иными членами семьи или законными представителями пациента, находящегося на лечение в медицинской организации, в том числе в условиях отделения (палаты) интенсивной терапии и реанимации.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посещения устанавливаются правилами внутреннего распорядка организации здравоохранения.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Согласие на оказание медицинской помощи в отношении несовершеннолетних и лиц, признанных судом недееспособными, дают их законные представители. При отсутствии законных представителей решение об оказании медицинской помощи принимает консилиум, а при невозможности собрать консилиум - непосредственно медицинский работник с последующим уведомлением должностных лиц организации здравоохранения.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получении медицинской помощи пациент получает исчерпывающую информацию о состоянии своего здоровья, включая данные о возможном риске и преимуществах, предлагаемых и альтернативных методах лечения, сведения о возможных последствиях отказа от лечения, информацию о диагнозе, прогнозе и плане лечебных мероприятий в доступной для пациента форме, а также разъяснение причин выписки домой или перевода в другую организацию здравоохранения. 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Медицинский работник с высшим медицинским образованием (далее – врач) осматривает пациента в день поступления в стационар, прописывает ему необходимое лечение и осведомляет о назначенных лечебно-диагностических мероприятиях.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Проведение лечебно-диагностических мероприятий, лекарственное обеспечение, организация лечебного питания и соответствующий уход пациента осуществляются с момента поступления в организацию здравоохранения. </w:t>
      </w:r>
    </w:p>
    <w:bookmarkEnd w:id="52"/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зависимости от состояния пациента проводится полная или частичная санитарная обработка. Полную санитарную обработку проходят лица без определенного места жительства.</w:t>
      </w:r>
    </w:p>
    <w:bookmarkEnd w:id="53"/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стационарах предусматриваются палаты или боксы для раздельного размещения пациентов с заболеваниями, представляющих опасность для окружающих.</w:t>
      </w:r>
    </w:p>
    <w:bookmarkEnd w:id="54"/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Пациенты, находящиеся в стационаре, подлежат ежедневному осмотру лечащим врачом, кроме выходных и праздничных дней. При осмотре и назначении дежурным врачом дополнительных диагностических и лечебных манипуляций проводятся соответствующие записи в медицинской карте.</w:t>
      </w:r>
    </w:p>
    <w:bookmarkEnd w:id="55"/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ухудшении состояния пациента дежурный врач оповещает заведующего отделением/лечащего врача или ответственного дежурного врача, согласовывает внесение изменений в процесс диагностики и лечения, и делает запись в медицинской карте (бумажный/электронный).</w:t>
      </w:r>
    </w:p>
    <w:bookmarkEnd w:id="56"/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тяжелом и крайне тяжелом течении заболевания кратность записей зависит от динамики тяжести состояния. Записи врача должны отражать конкретные изменения в состоянии пациента и необходимость коррекции назначений, обоснование назначенного обследования и лечения, оценку и интерпритацию полученных результатов и эффективности проводимого лечения. Кратность осмотра при неотложных состояниях не реже каждых трех часов, с указанием времени оказания неотложной помощи по часам и минутам.</w:t>
      </w:r>
    </w:p>
    <w:bookmarkEnd w:id="57"/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Клинический диагноз устанавливается совместно с заведующим отделением не позднее трех календарных дней со дня госпитализации пациента в организацию здравоохранения (не позднее десяти календарных дней со дня госпитализации пациента в организацию, оказывающую медико-социальную помощь в области психического здоровья.</w:t>
      </w:r>
    </w:p>
    <w:bookmarkEnd w:id="58"/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день установления клинического диагноза в медицинской карте делается соответствующая запись.</w:t>
      </w:r>
    </w:p>
    <w:bookmarkEnd w:id="59"/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Заведующий отделением проводит осмотр тяжелых пациентов в день госпитализации, в последующем – ежедневно. Пациенты, находящиеся в среднетяжелом состоянии, осматриваются не реже одного раза в неделю. </w:t>
      </w:r>
    </w:p>
    <w:bookmarkEnd w:id="60"/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осмотра пациента регистрируются в медицинской карте с указанием рекомендаций по дальнейшей тактике ведения пациента с обязательной идентификацией медицинского работника, вносящего записи.</w:t>
      </w:r>
    </w:p>
    <w:bookmarkEnd w:id="61"/>
    <w:bookmarkStart w:name="z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лечении в стационаре детей в возрасте до трех лет, а также тяжелобольных детей старшего возраста, нуждающихся по заключению лечащего врача в дополнительном уходе, матери (отцу) или иному лицу, непосредственно осуществляющему уход за ребенком, предоставляется возможность находиться с ним в медицинской организации с выдачей листа о временной нетрудоспособности.</w:t>
      </w:r>
    </w:p>
    <w:bookmarkEnd w:id="62"/>
    <w:bookmarkStart w:name="z6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Кормящая мать ребенка до одного года жизни обеспечивается бесплатным питанием на весь период пребывания по уходу за ребенком в организации здравоохранения.</w:t>
      </w:r>
    </w:p>
    <w:bookmarkEnd w:id="63"/>
    <w:bookmarkStart w:name="z6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Детям школьного возраста в период стационарного лечения создаются условия для непрерывного образования в условиях детских многопрофильных больниц.</w:t>
      </w:r>
    </w:p>
    <w:bookmarkEnd w:id="64"/>
    <w:bookmarkStart w:name="z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Пациентам многопрофильных детских больниц создаются условия для игр, отдыха и проведения воспитательной работы. </w:t>
      </w:r>
    </w:p>
    <w:bookmarkEnd w:id="65"/>
    <w:bookmarkStart w:name="z6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На любом уровне оказания медицинской помощи при затруднении в идентификации диагноза, неэффективности проводимого лечения, а также при иных показаниях, заведующий отделением/заместитель руководителя по медицинской части организует консультацию (осмотр пациента специалистом более высокой квалификации или другого профиля) или консилиум (осмотр пациента, с участием не менее трех специалистов одного профиля более высокой квалификации, или другого профиля, с проведением дополнительного обследования пациента в целях установления диагноза, определения тактики лечения и прогноза заболевания), включая специалиста республиканского уровня по показаниям.</w:t>
      </w:r>
    </w:p>
    <w:bookmarkEnd w:id="66"/>
    <w:bookmarkStart w:name="z6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вечернее, ночное время, выходные и праздничные дни - консультацию или консилиум организует ответственный дежурный врач организации здравоохранения. </w:t>
      </w:r>
    </w:p>
    <w:bookmarkEnd w:id="67"/>
    <w:bookmarkStart w:name="z6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случае отсутствия необходимого интрументального и лабораторного сопровождения тяжелого пациента, нуждающегося в постоянном мониторинге жизненно важных функций по медицинским показаниям, по решению консилиума и уведомлению руководителей организаций здравоохранения, данный пациент после стабилизации состояния переводится в другую медицинскую организацию по профилю заболевания для дальнейшего обследования и лечения.</w:t>
      </w:r>
    </w:p>
    <w:bookmarkEnd w:id="68"/>
    <w:bookmarkStart w:name="z7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Критериями выписки из стационара являются:</w:t>
      </w:r>
    </w:p>
    <w:bookmarkEnd w:id="69"/>
    <w:bookmarkStart w:name="z7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общепринятые исходы лечения (выздоровление, улучшение, без перемен, смерть, переведен в другую медицинскую организацию);</w:t>
      </w:r>
    </w:p>
    <w:bookmarkEnd w:id="70"/>
    <w:bookmarkStart w:name="z7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письменное заявление пациента или его законного представителя при отсутствии непосредственной опасности для жизни пациента или для окружающих. </w:t>
      </w:r>
    </w:p>
    <w:bookmarkEnd w:id="71"/>
    <w:bookmarkStart w:name="z7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случаи нарушения правил внутреннего распорядка, установленных организацией здравоохранения, а также создание препятствий для лечебно-диагностического процесса, ущемления прав других пациентов на получение надлежащей медицинской помощи (при отсутствии непосредственной угрозы его жизни), о чем делается запись в медицинской карте. </w:t>
      </w:r>
    </w:p>
    <w:bookmarkEnd w:id="72"/>
    <w:bookmarkStart w:name="z7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выписке из стационара пациенту выдается форма 027/у, утвержденная </w:t>
      </w:r>
      <w:r>
        <w:rPr>
          <w:rFonts w:ascii="Times New Roman"/>
          <w:b w:val="false"/>
          <w:i w:val="false"/>
          <w:color w:val="000000"/>
          <w:sz w:val="28"/>
        </w:rPr>
        <w:t>приказом № 907</w:t>
      </w:r>
      <w:r>
        <w:rPr>
          <w:rFonts w:ascii="Times New Roman"/>
          <w:b w:val="false"/>
          <w:i w:val="false"/>
          <w:color w:val="000000"/>
          <w:sz w:val="28"/>
        </w:rPr>
        <w:t>, где указываются заключительный клинический диагноз, проведенный объем диагностических исследований, лечебных мероприятий, рекомендации по дальнейшему наблюдению и лечению.</w:t>
      </w:r>
    </w:p>
    <w:bookmarkEnd w:id="73"/>
    <w:bookmarkStart w:name="z7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по выписке заносятся в информационные системы день в день, с указанием фактического времени выписки.</w:t>
      </w:r>
    </w:p>
    <w:bookmarkEnd w:id="74"/>
    <w:bookmarkStart w:name="z76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Организация плановой госпитализации</w:t>
      </w:r>
    </w:p>
    <w:bookmarkEnd w:id="75"/>
    <w:bookmarkStart w:name="z7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Плановая госпитализация с регистрацией направления в Портале осуществляется путем определения планируемой даты плановой госпитализации с учетом права пациента на свободный выбор организации здравоохранения: </w:t>
      </w:r>
    </w:p>
    <w:bookmarkEnd w:id="76"/>
    <w:bookmarkStart w:name="z7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специалистом стационара по направлению специалиста ПМСП или другой организации здравоохранения независимо от форм собственности;</w:t>
      </w:r>
    </w:p>
    <w:bookmarkEnd w:id="77"/>
    <w:bookmarkStart w:name="z7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автоматического определения по направлению специалиста ПМСП или другой организации здравоохранения;</w:t>
      </w:r>
    </w:p>
    <w:bookmarkEnd w:id="78"/>
    <w:bookmarkStart w:name="z8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специалистом приемного отделения организации здравоохранения при самостоятельном обращении пациентов и решении руководителя о госпитализации пациента в данную организацию здравоохранения.</w:t>
      </w:r>
    </w:p>
    <w:bookmarkEnd w:id="79"/>
    <w:bookmarkStart w:name="z8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Плановая госпитализация на платной основе осуществляется с обязательной регистрацией в Журнале учета приема больных и отказов в госпитализации, по форме 001/у,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 № 907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реализованной в Портале в электронном формате.</w:t>
      </w:r>
    </w:p>
    <w:bookmarkEnd w:id="80"/>
    <w:bookmarkStart w:name="z8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Доступ к Порталу имеют организации здравоохранения, заключившие договор на оказание медицинской помощи в рамках ГОБМП. В случае заключения договора некоммерческого акционерного общества "Фонд социального медицинского страхования" (далее- ФСМС) с новым поставщиком медицинских услуг, независимо от форм собственности, на оказание медицинской помощи в рамках ГОБМП, присвоение логина и пароля для работы в Портале осуществляется в течение 2-х рабочих дней с момента подачи заявки поставщиком.</w:t>
      </w:r>
    </w:p>
    <w:bookmarkEnd w:id="81"/>
    <w:bookmarkStart w:name="z8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Участниками процесса организации госпитализации являются:</w:t>
      </w:r>
    </w:p>
    <w:bookmarkEnd w:id="82"/>
    <w:bookmarkStart w:name="z8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организации здравоохранения;</w:t>
      </w:r>
    </w:p>
    <w:bookmarkEnd w:id="83"/>
    <w:bookmarkStart w:name="z8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ФСМС и его филиалы;</w:t>
      </w:r>
    </w:p>
    <w:bookmarkEnd w:id="84"/>
    <w:bookmarkStart w:name="z8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cубъект информатизации;</w:t>
      </w:r>
    </w:p>
    <w:bookmarkEnd w:id="85"/>
    <w:bookmarkStart w:name="z8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местные органы государственного управления здравоохранения областей, городов республиканского значения и столицы.</w:t>
      </w:r>
    </w:p>
    <w:bookmarkEnd w:id="86"/>
    <w:bookmarkStart w:name="z8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При наличии показаний к плановой госпитализации специалист ПМСП или другой организации здравоохранения проводит пациенту клинико-диагностические (лабораторные, инструментальные и функциональные) исследования (далее - исследования), консультации профильных специалистов, соответственно направляемому диагнозу, руководствуясь клиническими протоколами диагностики и лечения. </w:t>
      </w:r>
    </w:p>
    <w:bookmarkEnd w:id="87"/>
    <w:bookmarkStart w:name="z8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автоматическом определении даты госпитализации минимальный объем догоспитального обследования пациента проводится за 14 дней до назначенной даты госпитализации. До госпитальное наблюдение осуществляет направившая медицинская организация.</w:t>
      </w:r>
    </w:p>
    <w:bookmarkEnd w:id="88"/>
    <w:bookmarkStart w:name="z9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Дополнительное и повторное проведение исследований, проведенных перед госпитализацией в организации ПМСП или другой организации здравоохранения, в стационаре проводится по медицинским показаниям, с обоснованием в медицинской карте для динамической оценки состояния больного, согласно клиническим протоколам диагностики и лечения.</w:t>
      </w:r>
    </w:p>
    <w:bookmarkEnd w:id="89"/>
    <w:bookmarkStart w:name="z9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При выборе пациентом организации здравоохранения ответственный специалист ПМСП или другой организации здравоохранения, утвержденный внутренним приказом (далее - ответственный специалист), предоставляет ему информацию о возможности альтернативного выбора организации здравоохранения по соответствующему профилю с наименьшим сроком ожидания госпитализации. </w:t>
      </w:r>
    </w:p>
    <w:bookmarkEnd w:id="90"/>
    <w:bookmarkStart w:name="z9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информирует пациента о дате госпитализации в выбранный стационар и необходимости обязательной явки в установленную дату плановой госпитализации путем устного или электронного оповещения в личном кабинете Портала электронного правительства (push или sms-сообщение).</w:t>
      </w:r>
    </w:p>
    <w:bookmarkEnd w:id="91"/>
    <w:bookmarkStart w:name="z9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явиться в стационар, в установленную дату плановой госпитализации по уважительным причинам, пациент извещает организацию ПМСП или организацию здравоохранения, направившую на госпитализацию. Стационар переносит госпитализацию на срок не более 3- х суток.</w:t>
      </w:r>
    </w:p>
    <w:bookmarkEnd w:id="92"/>
    <w:bookmarkStart w:name="z9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При наличии показаний для плановой госпитализации в научные организации, создаваемые в городах республиканского значения (далее-научные организации) и столице на оказание ВТМУи СМП, пациент госпитализируется по решению Комиссии ВТМУ согласно приказа министра здравоохранения Республики Казахстан от 7 февраля 2017 года № 12 "Об утверждении правил предоставления высокотехнологичных медицинских услуг".</w:t>
      </w:r>
    </w:p>
    <w:bookmarkEnd w:id="93"/>
    <w:bookmarkStart w:name="z9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 определении даты плановой госпитализации специалистом стационара по направлению специалиста ПМСП или другой организации здравоохранения:</w:t>
      </w:r>
    </w:p>
    <w:bookmarkEnd w:id="94"/>
    <w:bookmarkStart w:name="z9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ответственный специалист регистрирует направление на плановую госпитализацию в расположенном на Портале листе ожидания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 выдает пациенту талон плановой госпитализации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 </w:t>
      </w:r>
    </w:p>
    <w:bookmarkEnd w:id="95"/>
    <w:bookmarkStart w:name="z9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ежедневно специалист стационара просматривает список пациентов, направленных на госпитализацию в данную организацию здравоохранения, формируют сведения о свободных койках по профилям и до 9 часов 30 минут вносит их в размещенный в Портале лист учета свободных коек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 Планируемую дату плановой госпитализации определяет ответственный специалист в течение 2-х рабочих дней со дня регистрации направления на плановую госпитализацию в Портале;</w:t>
      </w:r>
    </w:p>
    <w:bookmarkEnd w:id="96"/>
    <w:bookmarkStart w:name="z9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ежедневно ответственный специалист осуществляет мониторинг листа ожидания и выдает пациенту направление на госпитализацию в организацию здравоохранения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после проставления организацией здравоохранения планируемой даты плановой госпитализации;</w:t>
      </w:r>
    </w:p>
    <w:bookmarkEnd w:id="97"/>
    <w:bookmarkStart w:name="z9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пациент госпитализируется в соответствии с установленной датой плановой госпитализации;</w:t>
      </w:r>
    </w:p>
    <w:bookmarkEnd w:id="98"/>
    <w:bookmarkStart w:name="z10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беременных и рожениц на родоразрешение регистрируется в Листе ожидания портала Бюро госпитализации со срока 37 недель с учетом уровня регионализации перинатальной помощи. По данному направлению осуществляется госпитализация женщин на родоразрешение с началом родовой деятельности и/или излитием околоплодных вод в стационар (перинатальный центр, многопрофильная больница с родильным отделением). Окончательная дата госпитализации определяется в день поступления в стационар, с регистрацией факта госпитализации в Журнале учета госпитализации и отказов от госпитализации портала Бюро госпитализации.</w:t>
      </w:r>
    </w:p>
    <w:bookmarkEnd w:id="99"/>
    <w:bookmarkStart w:name="z10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Планируемая дата плановой госпитализации определяется ответственным специалистом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апреля 2015 года № 284 "Об утверждении государственного норматива сети организаций здравоохранения" (Зарегистрирован в Реестре государственной регистрации нормативных правовых актов 29 мая 2015 года под № 11231) в:</w:t>
      </w:r>
    </w:p>
    <w:bookmarkEnd w:id="100"/>
    <w:bookmarkStart w:name="z10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организации здравоохранения и (или) их структурные подразделения, оказывающие стационарную помощь на районном уровне; </w:t>
      </w:r>
    </w:p>
    <w:bookmarkEnd w:id="101"/>
    <w:bookmarkStart w:name="z10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организации здравоохранения и (или) их структурные подразделения, оказывающие стационарную помощь на городском уровне:</w:t>
      </w:r>
    </w:p>
    <w:bookmarkEnd w:id="102"/>
    <w:bookmarkStart w:name="z10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перинатальный (родильное отделение), онкологический, инфекционный, кожно-венерологический, травматологический, инсультный, ревматологический, офтальмологический, кардиологический и кардиохирургический центры;</w:t>
      </w:r>
    </w:p>
    <w:bookmarkEnd w:id="103"/>
    <w:bookmarkStart w:name="z10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восстановительного лечения и медицинской реабилитации – санаторий, специализированный санаторий, профилакторий, реабилитационный центр или отделение (койки) реабилитации, организуемые при многопрофильной больнице;</w:t>
      </w:r>
    </w:p>
    <w:bookmarkEnd w:id="104"/>
    <w:bookmarkStart w:name="z10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организации, оказывающие паллиативную помощь и сестринский уход – хоспис, больница сестринского ухода или отделение, койки, организуемые при многопрофильной больнице, противотуберкулезном диспансере;</w:t>
      </w:r>
    </w:p>
    <w:bookmarkEnd w:id="105"/>
    <w:bookmarkStart w:name="z10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научные организации, создаваемые в городе республиканского значения;</w:t>
      </w:r>
    </w:p>
    <w:bookmarkEnd w:id="106"/>
    <w:bookmarkStart w:name="z10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организации здравоохранения и (или) их структурные подразделения, оказывающие стационарную помощь на областном уровне:</w:t>
      </w:r>
    </w:p>
    <w:bookmarkEnd w:id="107"/>
    <w:bookmarkStart w:name="z10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многопрофильная областная детская больница, создаваемая в областном центре;</w:t>
      </w:r>
    </w:p>
    <w:bookmarkEnd w:id="108"/>
    <w:bookmarkStart w:name="z11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областной центр психического здоровья, создаваемый в областном центре;</w:t>
      </w:r>
    </w:p>
    <w:bookmarkEnd w:id="109"/>
    <w:bookmarkStart w:name="z11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перинатальный (родильное отделение), онкологический, инфекционный, кожно-венерологический создаются как структурные подразделения многопрофильных больниц;</w:t>
      </w:r>
    </w:p>
    <w:bookmarkEnd w:id="110"/>
    <w:bookmarkStart w:name="z11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восстановительного лечения и медицинской реабилитации – санаторий, специализированный санаторий, профилакторий, реабилитационный центр, или отделение (койки) реабилитации, организуемые при многопрофильной больнице;</w:t>
      </w:r>
    </w:p>
    <w:bookmarkEnd w:id="111"/>
    <w:bookmarkStart w:name="z11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организации, оказывающие паллиативную помощь и сестринский уход – хоспис, больница сестринского ухода или отделение, койки, организуемые при многопрофильной больнице, противотуберкулезном диспансере;</w:t>
      </w:r>
    </w:p>
    <w:bookmarkEnd w:id="112"/>
    <w:bookmarkStart w:name="z11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При наличии медицинских показаний для перевода пациента в другую организацию здравоохранения, лечащий врач по согласованию с заместителем главного врача по лечебной работе осуществляет регистрацию направления в Портале;</w:t>
      </w:r>
    </w:p>
    <w:bookmarkEnd w:id="113"/>
    <w:bookmarkStart w:name="z11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При автоматическом определении даты госпитализации по направлению ответственного специалиста:</w:t>
      </w:r>
    </w:p>
    <w:bookmarkEnd w:id="114"/>
    <w:bookmarkStart w:name="z11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cпециалист регистрирует направление на плановую госпитализацию, предоставляет информацию о планируемой дате госпитализации, установленной автоматически в Портале и выдает направление (на бумажном/электронном носителе);</w:t>
      </w:r>
    </w:p>
    <w:bookmarkEnd w:id="115"/>
    <w:bookmarkStart w:name="z11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пациент отказывается от планируемой даты госпитализации, установленной автоматически в Портале, лечащий врач ПМСП или другой организации здравоохранения предлагает ему более позднюю дату госпитализации или выбор другой организации здравоохранения, в котором предусматривается возможность более ранней госпитализации;</w:t>
      </w:r>
    </w:p>
    <w:bookmarkEnd w:id="116"/>
    <w:bookmarkStart w:name="z11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наличии медицинских показаний к переводу пациента в другую организацию здравоохранения, лечащий врач по согласованию с заместителем главного врача по лечебной работе осуществляет регистрацию направления в Портале;</w:t>
      </w:r>
    </w:p>
    <w:bookmarkEnd w:id="117"/>
    <w:bookmarkStart w:name="z11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пациент госпитализируется в организацию здравоохранения, указанный в направлении в срок, автоматически определенным Порталом;</w:t>
      </w:r>
    </w:p>
    <w:bookmarkEnd w:id="118"/>
    <w:bookmarkStart w:name="z12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случае неявки пациента в срок, медицинская организация использует данную койку для госпитализации экстренных пациентов;</w:t>
      </w:r>
    </w:p>
    <w:bookmarkEnd w:id="119"/>
    <w:bookmarkStart w:name="z12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автоматическое определение планируемой даты госпитализации осуществляется в Портале при регистрации направления на госпитализацию в организацию здравоохранения в соответствии с критериями разработанными из расчета:</w:t>
      </w:r>
    </w:p>
    <w:bookmarkEnd w:id="120"/>
    <w:bookmarkStart w:name="z12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общего планируемого объема финансирования;</w:t>
      </w:r>
    </w:p>
    <w:bookmarkEnd w:id="121"/>
    <w:bookmarkStart w:name="z12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среднегодового значения удельного веса прогнозируемой суммы финансирования для плановой и экстренной госпитализации с учетом случаев в разрезе нозологий на основании данных прошлого года;</w:t>
      </w:r>
    </w:p>
    <w:bookmarkEnd w:id="122"/>
    <w:bookmarkStart w:name="z12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среднегодового значения удельного веса прогнозируемой суммы финансирования для случаев плановой госпитализации в разрезе нозологий по профилям, не участвующих в процессе госпитализации, на основании данных прошлого года;</w:t>
      </w:r>
    </w:p>
    <w:bookmarkEnd w:id="123"/>
    <w:bookmarkStart w:name="z12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прогнозируемой стоимости всех случаев (плановых и экстренных), выписка которых планируется в отчетный период, в соответствии плана общего финансирования на отчетный месяц;</w:t>
      </w:r>
    </w:p>
    <w:bookmarkEnd w:id="124"/>
    <w:bookmarkStart w:name="z12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сроков средней длительности пребывания больного на койке в разрезе нозологий;</w:t>
      </w:r>
    </w:p>
    <w:bookmarkEnd w:id="125"/>
    <w:bookmarkStart w:name="z12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сведений о количестве пациентов, которых возможно госпитализировать в плановом порядке за 1 рабочий день;</w:t>
      </w:r>
    </w:p>
    <w:bookmarkEnd w:id="126"/>
    <w:bookmarkStart w:name="z12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сведений о выходных, праздничных днях (с переносом), операционных, ургентных днях, днях предназначенных на санитарную обработку (по данным медицинских организаций);</w:t>
      </w:r>
    </w:p>
    <w:bookmarkEnd w:id="127"/>
    <w:bookmarkStart w:name="z12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сведений о графике трудовых отпусков, деятельность которых влияет на процесс плановой госпитализации;</w:t>
      </w:r>
    </w:p>
    <w:bookmarkEnd w:id="128"/>
    <w:bookmarkStart w:name="z13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сведений о доле на самостоятельную плановую госпитализацию пациентов.</w:t>
      </w:r>
    </w:p>
    <w:bookmarkEnd w:id="129"/>
    <w:bookmarkStart w:name="z13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для формирования критериев на предстоящий год стационарам необходимо представлять в субъект информатизации за два месяца до начала следующего финансового года следующие сведения:</w:t>
      </w:r>
    </w:p>
    <w:bookmarkEnd w:id="130"/>
    <w:bookmarkStart w:name="z13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пациентов, планируемых для плановой госпитализации в один рабочий день в разрезе профилей;</w:t>
      </w:r>
    </w:p>
    <w:bookmarkEnd w:id="131"/>
    <w:bookmarkStart w:name="z13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дни плановой госпитализации в разрезе профилей;</w:t>
      </w:r>
    </w:p>
    <w:bookmarkEnd w:id="132"/>
    <w:bookmarkStart w:name="z13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 операционных;</w:t>
      </w:r>
    </w:p>
    <w:bookmarkEnd w:id="133"/>
    <w:bookmarkStart w:name="z13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 дней, предназначенных на санитарную обработку;</w:t>
      </w:r>
    </w:p>
    <w:bookmarkEnd w:id="134"/>
    <w:bookmarkStart w:name="z13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 трудовых отпусков, повышения квалификации специалистов, деятельность которых влияет на процесс плановой госпитализации;</w:t>
      </w:r>
    </w:p>
    <w:bookmarkEnd w:id="135"/>
    <w:bookmarkStart w:name="z13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планируемую долю на самостоятельную плановую госпитализацию пациентов.</w:t>
      </w:r>
    </w:p>
    <w:bookmarkEnd w:id="136"/>
    <w:bookmarkStart w:name="z13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случае изменения сведений для формирования критериев необходимо представить данные в субъект информатизации, в срок не позднее десяти рабочих дней до начала планируемых изменений;</w:t>
      </w:r>
    </w:p>
    <w:bookmarkEnd w:id="137"/>
    <w:bookmarkStart w:name="z13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случае оптимизации коечного фонда организации здравоохранения в срок не позднее одного календарного месяца до начала планируемых изменений уведомляют управления здравоохранения и субъект информатизации для проведения своевременной актуализации изменений структуры коечного фонда в соответствующих информационных системах Министерства здравоохранения Республики Казахстан (далее – Министерство);</w:t>
      </w:r>
    </w:p>
    <w:bookmarkEnd w:id="138"/>
    <w:bookmarkStart w:name="z14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планируемая дата плановой госпитализации определяется автоматически в Портале при направлении ответственным специалистом в:</w:t>
      </w:r>
    </w:p>
    <w:bookmarkEnd w:id="139"/>
    <w:bookmarkStart w:name="z14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Научные организации с учетом права пациента на свободный выбор организации здравоохранения, предоставляют услуги СМП и ВТМУ;</w:t>
      </w:r>
    </w:p>
    <w:bookmarkEnd w:id="140"/>
    <w:bookmarkStart w:name="z14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многопрофильные больницы городского или областного уровней, за исключением следующих профилей коек:</w:t>
      </w:r>
    </w:p>
    <w:bookmarkEnd w:id="141"/>
    <w:bookmarkStart w:name="z14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гематологический, онкогематологический, инфекционный, психиатрический, психоневрологический, противотуберкулезный, наркологический, кожно-венерологический, онкологический, паллиативной помощи и сестринского ухода, детские, перинатальный (родильное отделение).</w:t>
      </w:r>
    </w:p>
    <w:bookmarkEnd w:id="142"/>
    <w:bookmarkStart w:name="z14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для организаций здравоохранения, участвующих в автоматическом определении даты плановой госпитализации, снятие с листа ожидания предусматривается в следующих случаях:</w:t>
      </w:r>
    </w:p>
    <w:bookmarkEnd w:id="143"/>
    <w:bookmarkStart w:name="z14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уровне организации ПМСП или другой организации здравоохранения:</w:t>
      </w:r>
    </w:p>
    <w:bookmarkEnd w:id="144"/>
    <w:bookmarkStart w:name="z14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письменный отказ пациента от госпитализации после регистрации направления на Портале;</w:t>
      </w:r>
    </w:p>
    <w:bookmarkEnd w:id="145"/>
    <w:bookmarkStart w:name="z14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случая смерти пациента на догоспитальном этапе;</w:t>
      </w:r>
    </w:p>
    <w:bookmarkEnd w:id="146"/>
    <w:bookmarkStart w:name="z14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медицинских противопоказаний на момент госпитализации в медицинскую организацию;</w:t>
      </w:r>
    </w:p>
    <w:bookmarkEnd w:id="147"/>
    <w:bookmarkStart w:name="z14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экстренной госпитализации.</w:t>
      </w:r>
    </w:p>
    <w:bookmarkEnd w:id="148"/>
    <w:bookmarkStart w:name="z15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уровне приемного отделения организации здравоохранения:</w:t>
      </w:r>
    </w:p>
    <w:bookmarkEnd w:id="149"/>
    <w:bookmarkStart w:name="z15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медицинских показаний к госпитализации;</w:t>
      </w:r>
    </w:p>
    <w:bookmarkEnd w:id="150"/>
    <w:bookmarkStart w:name="z15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медицинских противопоказаний на момент госпитализации;</w:t>
      </w:r>
    </w:p>
    <w:bookmarkEnd w:id="151"/>
    <w:bookmarkStart w:name="z15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неявка пациента на госпитализацию;</w:t>
      </w:r>
    </w:p>
    <w:bookmarkEnd w:id="152"/>
    <w:bookmarkStart w:name="z15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письменный отказ пациента от госпитализации после регистрации направления на Портале;</w:t>
      </w:r>
    </w:p>
    <w:bookmarkEnd w:id="153"/>
    <w:bookmarkStart w:name="z15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непрофильная госпитализация;</w:t>
      </w:r>
    </w:p>
    <w:bookmarkEnd w:id="154"/>
    <w:bookmarkStart w:name="z15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экстренной госпитализации.</w:t>
      </w:r>
    </w:p>
    <w:bookmarkEnd w:id="155"/>
    <w:bookmarkStart w:name="z15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При определении даты плановой госпитализации специалистом приемного отделения организации здравоохранения, в случае самостоятельного обращения пациентов, решение о госпитализации согласовывается с ответственным лицом организации здравоохранения. </w:t>
      </w:r>
    </w:p>
    <w:bookmarkEnd w:id="156"/>
    <w:bookmarkStart w:name="z15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Руководство организации здравоохранения, в целях защиты прав пациента, самостоятельно принимает решение о плановой госпитализации пациента при наличии медицинских показаний для социально-незащищенных групп населения: дети до 18 лет, беременные, участники Великой Отечественной войны, инвалиды, многодетные матери, пенсионеры, больные социально-значимыми заболеваниями в пределах 15% от объема плановой госпитализации для научных организаций, 10% для организаций здравоохранения районного, городского, областного уровней независимо от формы собственности; </w:t>
      </w:r>
    </w:p>
    <w:bookmarkEnd w:id="157"/>
    <w:bookmarkStart w:name="z15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Врач приемного отделения организации здравоохранения в случае самостоятельного обращения пациентов с медицинскими показаниями осуществляет плановую госпитализацию в день обращения в следующие организации здравоохранения/структурные подразделения:</w:t>
      </w:r>
    </w:p>
    <w:bookmarkEnd w:id="158"/>
    <w:bookmarkStart w:name="z16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инфекционные, психиатрические, психоневрологические, противотуберкулезные, наркологические, кожно-венерологические, онкологические, госпитали для инвалидов Великой Отечественной войны и лиц, приравненных к ним, хосписы и больницы сестринского ухода, перинатальный центр (родильное отделение) с учетом регионализации перинатальной помощи;</w:t>
      </w:r>
    </w:p>
    <w:bookmarkEnd w:id="159"/>
    <w:bookmarkStart w:name="z16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многопрофильные больницы независимо от уровня и форм собственности на очередной этап лечения (консервативное, оперативное) и проведения мероприятий по восстановительному лечению и медицинской реабилитации в соответствии с медицинской частью индивидуальной программы реабилитации инвалида.</w:t>
      </w:r>
    </w:p>
    <w:bookmarkEnd w:id="160"/>
    <w:bookmarkStart w:name="z16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При организации плановой госпитализации возникают нештатные ситуации, когда этапы процесса госпитализации выходят за допустимые пределы: </w:t>
      </w:r>
    </w:p>
    <w:bookmarkEnd w:id="161"/>
    <w:bookmarkStart w:name="z16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несостоявшаяся плановая госпитализация:</w:t>
      </w:r>
    </w:p>
    <w:bookmarkEnd w:id="162"/>
    <w:bookmarkStart w:name="z16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медицинских показаний к плановой госпитализации;</w:t>
      </w:r>
    </w:p>
    <w:bookmarkEnd w:id="163"/>
    <w:bookmarkStart w:name="z16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медицинских противопоказаний на момент госпитализации.</w:t>
      </w:r>
    </w:p>
    <w:bookmarkEnd w:id="164"/>
    <w:bookmarkStart w:name="z16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случаи, негативно влияющие на уровень плановой госпитализации:</w:t>
      </w:r>
    </w:p>
    <w:bookmarkEnd w:id="165"/>
    <w:bookmarkStart w:name="z16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письменный отказ пациента от госпитализации после регистрации направления на Портале;</w:t>
      </w:r>
    </w:p>
    <w:bookmarkEnd w:id="166"/>
    <w:bookmarkStart w:name="z16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неявка пациента на госпитализацию;</w:t>
      </w:r>
    </w:p>
    <w:bookmarkEnd w:id="167"/>
    <w:bookmarkStart w:name="z16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регистрация смерти пациента на догоспитальном этапе;</w:t>
      </w:r>
    </w:p>
    <w:bookmarkEnd w:id="168"/>
    <w:bookmarkStart w:name="z17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экстренная госпитализация;</w:t>
      </w:r>
    </w:p>
    <w:bookmarkEnd w:id="169"/>
    <w:bookmarkStart w:name="z17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независящие от процедуры госпитализации.</w:t>
      </w:r>
    </w:p>
    <w:bookmarkEnd w:id="170"/>
    <w:bookmarkStart w:name="z17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При возникновении и прекращении форс-мажорных обстоятельств организация здравоохранения в течение одного рабочего дня направляет письменное уведомление в управление здравоохранения, в ФСМС и в субъект информатизации.</w:t>
      </w:r>
    </w:p>
    <w:bookmarkEnd w:id="171"/>
    <w:bookmarkStart w:name="z17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приостановления деятельности организации здравоохранения, субъект информатизации в течение одного рабочего дня оповещает организации ПМСП и другие организации здравоохранения. Ответственный специалист доводит до сведения пациента о возникновении форс-мажорных обстоятельств и предлагает выбор другой организации здравоохранения или госпитализацию в выбранную ранее организацию здравоохранения после возобновления его деятельности.</w:t>
      </w:r>
    </w:p>
    <w:bookmarkEnd w:id="172"/>
    <w:bookmarkStart w:name="z17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нефункционирования в Портале электронной регистрации направления на госпитализацию более 3-х часов, организация здравоохранения обеспечивает непрерывность процесса направления на плановую госпитализацию в следующей последовательности:</w:t>
      </w:r>
    </w:p>
    <w:bookmarkEnd w:id="173"/>
    <w:bookmarkStart w:name="z17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ПМСП или другая организация здравоохранения оформляет направление на плановую госпитализацию на дату, согласованную с организацией здравоохранения на бумажном носителе;</w:t>
      </w:r>
    </w:p>
    <w:bookmarkEnd w:id="174"/>
    <w:bookmarkStart w:name="z17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здравоохранения обеспечивает госпитализацию пациента в соответствии с датой госпитализации на бумажном носителе;</w:t>
      </w:r>
    </w:p>
    <w:bookmarkEnd w:id="175"/>
    <w:bookmarkStart w:name="z17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ПМСП или другая организация здравоохранения непосредственно после возобновления работы информационной системы обеспечивает регистрацию направлений пациентов в Портале госпитализированных или запланированных на госпитализацию в период отключения системы на основании данных бумажных носителей.</w:t>
      </w:r>
    </w:p>
    <w:bookmarkEnd w:id="176"/>
    <w:bookmarkStart w:name="z17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субъект информатизации:</w:t>
      </w:r>
    </w:p>
    <w:bookmarkEnd w:id="177"/>
    <w:bookmarkStart w:name="z17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оформляет протокол о факте отключения электронной регистрации направления на госпитализацию на срок более 3-х часов;</w:t>
      </w:r>
    </w:p>
    <w:bookmarkEnd w:id="178"/>
    <w:bookmarkStart w:name="z18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запрашивает информацию из организации ПМСП или другой медицинской организации по фактам направлений на плановую госпитализацию на бумажных носителях;</w:t>
      </w:r>
    </w:p>
    <w:bookmarkEnd w:id="179"/>
    <w:bookmarkStart w:name="z18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процесс регистрации направлений в Портал в соответствии с данными бумажных носителей.</w:t>
      </w:r>
    </w:p>
    <w:bookmarkEnd w:id="180"/>
    <w:bookmarkStart w:name="z18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При снятии направлений с "Листа ожидания" в Портале по причине "Смерть пациента на догоспитальном этапе" субъекту информатизации предоставляются сведения (в течение трех рабочих дней со дня регистрации снятия): выписку из амбулаторной карты, копии врачебного свидетельства о смерти по форме № 106-12/у,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 № 907</w:t>
      </w:r>
      <w:r>
        <w:rPr>
          <w:rFonts w:ascii="Times New Roman"/>
          <w:b w:val="false"/>
          <w:i w:val="false"/>
          <w:color w:val="000000"/>
          <w:sz w:val="28"/>
        </w:rPr>
        <w:t>, за исключением случаев, подлежащих судебно-медицинской экспертизе.</w:t>
      </w:r>
    </w:p>
    <w:bookmarkEnd w:id="181"/>
    <w:bookmarkStart w:name="z18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Участники процесса организации госпитализации осуществляют мониторинг нештатных ситуаций с принятием мер по их недопущению.</w:t>
      </w:r>
    </w:p>
    <w:bookmarkEnd w:id="182"/>
    <w:bookmarkStart w:name="z18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Организации здравоохранения еженедельно направляют на электронных носителях, информацию об отказе пациента от экстренной госпитализации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в организацию ПМСП или другую организацию здравоохранения. Форма отказа от госпитализации выдается пациенту на руки по требованию.</w:t>
      </w:r>
    </w:p>
    <w:bookmarkEnd w:id="183"/>
    <w:bookmarkStart w:name="z18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Управления здравоохранения:</w:t>
      </w:r>
    </w:p>
    <w:bookmarkEnd w:id="184"/>
    <w:bookmarkStart w:name="z18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осуществляют постоянный мониторинг следующих показателей организаций здравоохранения с принятием управленческих мер:</w:t>
      </w:r>
    </w:p>
    <w:bookmarkEnd w:id="185"/>
    <w:bookmarkStart w:name="z18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уровень потребления стационарной помощи в регионе;</w:t>
      </w:r>
    </w:p>
    <w:bookmarkEnd w:id="186"/>
    <w:bookmarkStart w:name="z18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 коечного фонда и его рационализация;</w:t>
      </w:r>
    </w:p>
    <w:bookmarkEnd w:id="187"/>
    <w:bookmarkStart w:name="z18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перепрофилирование коек в соответствии с их востребованностью;</w:t>
      </w:r>
    </w:p>
    <w:bookmarkEnd w:id="188"/>
    <w:bookmarkStart w:name="z19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структура пролеченных случаев в круглосуточных и дневных стационарах;</w:t>
      </w:r>
    </w:p>
    <w:bookmarkEnd w:id="189"/>
    <w:bookmarkStart w:name="z19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необоснованная госпитализации;</w:t>
      </w:r>
    </w:p>
    <w:bookmarkEnd w:id="190"/>
    <w:bookmarkStart w:name="z19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нештатные ситуации.</w:t>
      </w:r>
    </w:p>
    <w:bookmarkEnd w:id="191"/>
    <w:bookmarkStart w:name="z19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проводят заседания ЛПС с привлечением руководителей организаций здравоохранения, независимо от формы собственности, с последующим представлением сведений о принятых мерах субъекту информатизации в срок до десятого числа месяца, следующего за отчетным.</w:t>
      </w:r>
    </w:p>
    <w:bookmarkEnd w:id="192"/>
    <w:bookmarkStart w:name="z194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экстренной госпитализации</w:t>
      </w:r>
    </w:p>
    <w:bookmarkEnd w:id="193"/>
    <w:bookmarkStart w:name="z19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экстренных случаях пациент доставляется в приемное отделение организации здравоохранения бригадой станции (отделения) скорой медицинской помощи, бригадой отделения СМП при ПМСП, мобильной бригадой санитарной авиации, из других организаций здравоохранения или обращается самостоятельно. В отдельных случаях, пациенты доставляются в организацию здравоохранения гражданами или сотрудниками правоохранительных органов.</w:t>
      </w:r>
    </w:p>
    <w:bookmarkEnd w:id="194"/>
    <w:bookmarkStart w:name="z847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45-1. При наличии у пациента медицинских показаний для оказания ВТМУ, госпитализация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7 февраля 2017 года № 12 "Об утверждении правил предоставления высокотехнологичных медицинских услуг." (зарегистрирован в Реестре государственной регистрации нормативных правовых актов под № 14868).</w:t>
      </w:r>
    </w:p>
    <w:bookmarkEnd w:id="1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45-1 в соответствии с приказом Министра здравоохранения РК от 10.04.2020 </w:t>
      </w:r>
      <w:r>
        <w:rPr>
          <w:rFonts w:ascii="Times New Roman"/>
          <w:b w:val="false"/>
          <w:i w:val="false"/>
          <w:color w:val="000000"/>
          <w:sz w:val="28"/>
        </w:rPr>
        <w:t>№ ҚР ДСМ-37/2020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6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При транспортировке пациента диспетчер станции скорой медицинской помощи или отделения СМП при ПМСП информирует приемное отделение организации здравоохранения о доставке пациента. </w:t>
      </w:r>
    </w:p>
    <w:bookmarkEnd w:id="196"/>
    <w:bookmarkStart w:name="z197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При наступлении летального исхода в приемном отделении, факт смерти пациента регистрируется на данную медицинскую организацию.</w:t>
      </w:r>
    </w:p>
    <w:bookmarkEnd w:id="197"/>
    <w:bookmarkStart w:name="z19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При госпитализации пациента врач/медицинская сестра приемного отделения проводят распределение по Триаж системе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 июля 2017 года № 450 "Об утверждении Правил оказания скорой медицинской помощи в Республике Казахстан" (зарегистрирован в Министерстве юстиции Республики Казахстан 8 августа 2017 года № 15473.).</w:t>
      </w:r>
    </w:p>
    <w:bookmarkEnd w:id="198"/>
    <w:bookmarkStart w:name="z19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По завершению оценки состояния пациента медицинской сестрой проводится цветовая маркировка (красная, желтая, зеленая).</w:t>
      </w:r>
    </w:p>
    <w:bookmarkEnd w:id="199"/>
    <w:bookmarkStart w:name="z20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Ответственность за пациента на период нахождения в приемном отделении несет заведующий приемного отделения организации здравоохранения, в ночное время, праздничные и выходные дни - ответственный врач приемного отделения.</w:t>
      </w:r>
    </w:p>
    <w:bookmarkEnd w:id="200"/>
    <w:bookmarkStart w:name="z20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При определении пациента в первую группу (красная зона) экстренная медицинская помощь оказывается в условиях ПИТ или операционной. При стабилизации состояния пациент переводится в ОАРиТ (ОРиТ) или профильное отделение организации здравоохранения.</w:t>
      </w:r>
    </w:p>
    <w:bookmarkEnd w:id="201"/>
    <w:bookmarkStart w:name="z20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Пациент второй группы (желтая зона) в сопровождении медицинского работника госпитализируется в диагностическую палату. При необходимости динамического наблюдения, пациент находится в диагностической палате до 24 часов. За этот период проводится полный объем неотложных лечебно-диагностических мероприятий.</w:t>
      </w:r>
    </w:p>
    <w:bookmarkEnd w:id="202"/>
    <w:bookmarkStart w:name="z20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Пациент третьей группы (зеленая зона) направляется в смотровой кабинет приемного отделения. В смотровом кабинете проводится необходимый объем лечебно-диагностических мероприятий до установления диагноза с дальнейшим определением тактики лечения.</w:t>
      </w:r>
    </w:p>
    <w:bookmarkEnd w:id="203"/>
    <w:bookmarkStart w:name="z20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отсутствии показаний для госпитализации в организацию здравоохранения, врач приемного отделения выдает пациенту медицинское заключение (форма № 071/у), утвержденное </w:t>
      </w:r>
      <w:r>
        <w:rPr>
          <w:rFonts w:ascii="Times New Roman"/>
          <w:b w:val="false"/>
          <w:i w:val="false"/>
          <w:color w:val="000000"/>
          <w:sz w:val="28"/>
        </w:rPr>
        <w:t>приказом № 907</w:t>
      </w:r>
      <w:r>
        <w:rPr>
          <w:rFonts w:ascii="Times New Roman"/>
          <w:b w:val="false"/>
          <w:i w:val="false"/>
          <w:color w:val="000000"/>
          <w:sz w:val="28"/>
        </w:rPr>
        <w:t xml:space="preserve"> с письменным обоснованием отказа. </w:t>
      </w:r>
    </w:p>
    <w:bookmarkEnd w:id="204"/>
    <w:bookmarkStart w:name="z20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Медицинской сестрой приемного отделения направляется актив в организацию ПМСП по месту прикрепления пациента при наличии последнего.</w:t>
      </w:r>
    </w:p>
    <w:bookmarkEnd w:id="205"/>
    <w:bookmarkStart w:name="z20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Пациент, доставленный мобильной бригадой санитарной авиации, госпитализируется в профильное отделение по предварительному уведомлению руководства организации здравоохранения.</w:t>
      </w:r>
    </w:p>
    <w:bookmarkEnd w:id="206"/>
    <w:bookmarkStart w:name="z20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При экстренной госпитализации регистрация пациентов в портале осуществляется специалистами приемного отделения организации здравоохранения.</w:t>
      </w:r>
    </w:p>
    <w:bookmarkEnd w:id="207"/>
    <w:bookmarkStart w:name="z20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Регистрация в Портале данных об обратившихся пациентах в приемное отделение организации здравоохранения, осуществляется в электронном формате для учета пациентов на госпитализацию и отказов в госпитализации.</w:t>
      </w:r>
    </w:p>
    <w:bookmarkEnd w:id="208"/>
    <w:bookmarkStart w:name="z20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В случае оказания не госпитализированным пациентам медицинских услуг и использования лекарственных средств, данные вносятся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209"/>
    <w:bookmarkStart w:name="z810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государственных услуг "Выдача направления пациентам на госпитализацию в стационар в рамках гарантированного объема бесплатной медицинской помощи через портал Бюро госпитализации", "Выдача выписки из медицинской карты стационарного больного", "Выдача заключения о нуждаемости в санаторно-курортном лечении"</w:t>
      </w:r>
    </w:p>
    <w:bookmarkEnd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главой 3 в соответствии с приказом Министра здравоохранения РК от 07.04.2020 </w:t>
      </w:r>
      <w:r>
        <w:rPr>
          <w:rFonts w:ascii="Times New Roman"/>
          <w:b w:val="false"/>
          <w:i w:val="false"/>
          <w:color w:val="ff0000"/>
          <w:sz w:val="28"/>
        </w:rPr>
        <w:t>№ ҚР ДСМ-31/2020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811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услуги, предусмотрен в стандарте государственной услуги "Выдача направления пациентам на госпитализацию в стационар в рамках гарантированного объема бесплатной медицинской помощи через портал Бюро госпитализации"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 </w:t>
      </w:r>
    </w:p>
    <w:bookmarkEnd w:id="211"/>
    <w:bookmarkStart w:name="z812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bookmarkEnd w:id="212"/>
    <w:bookmarkStart w:name="z813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Субъект здравоохранения (далее – услугодатель);</w:t>
      </w:r>
    </w:p>
    <w:bookmarkEnd w:id="213"/>
    <w:bookmarkStart w:name="z814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портал).</w:t>
      </w:r>
    </w:p>
    <w:bookmarkEnd w:id="214"/>
    <w:bookmarkStart w:name="z815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Услугополучатель для получения выдачи пациентам направления на госпитализацию в стационар в рамках гарантированного объема бесплатной медицинской помощи через портал Бюро госпитализации, выдаваемого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направляет заявку через веб-портал "электронного правительства" www.egov.kz.</w:t>
      </w:r>
    </w:p>
    <w:bookmarkEnd w:id="215"/>
    <w:bookmarkStart w:name="z816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после окончания рабочего времени, в выходные и праздничные дни согласно трудовому законодательству, прием заявлений и выдача результатов оказания государственной услуги осуществляется следующим рабочим днем.</w:t>
      </w:r>
    </w:p>
    <w:bookmarkEnd w:id="216"/>
    <w:bookmarkStart w:name="z817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Услуга оказывается в течение 1 рабочего дня. </w:t>
      </w:r>
    </w:p>
    <w:bookmarkEnd w:id="217"/>
    <w:bookmarkStart w:name="z818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на госпитализацию предоставляется услугополучателю при подаче заявки через услугодателя.</w:t>
      </w:r>
    </w:p>
    <w:bookmarkEnd w:id="218"/>
    <w:bookmarkStart w:name="z819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пациентом направления на госпитализацию или мотивированный отказ от госпитализации осуществляется через веб-портал "личный кабинет" услугополучателя или через услугодателя.</w:t>
      </w:r>
    </w:p>
    <w:bookmarkEnd w:id="219"/>
    <w:bookmarkStart w:name="z820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услуги, приведен в стандарте государственной услуги "Выдача выписки из медицинской карты стационарного больного"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20"/>
    <w:bookmarkStart w:name="z821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bookmarkEnd w:id="221"/>
    <w:bookmarkStart w:name="z822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субъект здравоохранения (далее – услугодатель);</w:t>
      </w:r>
    </w:p>
    <w:bookmarkEnd w:id="222"/>
    <w:bookmarkStart w:name="z823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портал).</w:t>
      </w:r>
    </w:p>
    <w:bookmarkEnd w:id="223"/>
    <w:bookmarkStart w:name="z824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Услугополучатель для получения выписки из медицинской карты стационарного больного направляет заявку через веб-портал "электронного правительства" www.egov.kz. </w:t>
      </w:r>
    </w:p>
    <w:bookmarkEnd w:id="224"/>
    <w:bookmarkStart w:name="z825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после окончания рабочего времени, в выходные и праздничные дни согласно трудовому законодательству, прием заявлений и выдача результатов оказания государственной услуги осуществляется следующим рабочим днем.</w:t>
      </w:r>
    </w:p>
    <w:bookmarkEnd w:id="225"/>
    <w:bookmarkStart w:name="z826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Услуга оказывается в течение 1 рабочего дня. </w:t>
      </w:r>
    </w:p>
    <w:bookmarkEnd w:id="226"/>
    <w:bookmarkStart w:name="z827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Выписка из медицинской карты стационарного больного предоставляется услугополучателю:</w:t>
      </w:r>
    </w:p>
    <w:bookmarkEnd w:id="227"/>
    <w:bookmarkStart w:name="z828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заявки через услугодателя;</w:t>
      </w:r>
    </w:p>
    <w:bookmarkEnd w:id="228"/>
    <w:bookmarkStart w:name="z829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заявки через веб-портал "личный кабинет" услугополучателя.</w:t>
      </w:r>
    </w:p>
    <w:bookmarkEnd w:id="229"/>
    <w:bookmarkStart w:name="z830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услуги, приведен в стандарте государственной услуги "Выдача заключения о нуждаемости в санаторно-курортном лечении"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30"/>
    <w:bookmarkStart w:name="z831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заключения о нуждаемости в санаторно-курортном лечении осуществляется МИО областей, городов Нур - Султан, Алматы и Шымкент,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31"/>
    <w:bookmarkStart w:name="z832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результатов оказания государственной услуги осуществляется через медицинскую организацию, оказывающую первичную медико-санитарную помощь.</w:t>
      </w:r>
    </w:p>
    <w:bookmarkEnd w:id="232"/>
    <w:bookmarkStart w:name="z833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233"/>
    <w:bookmarkStart w:name="z834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врач-терапевт, врач общей практики, врач-педиатр (далее – Врач) проверяет полноту представленных документов:</w:t>
      </w:r>
    </w:p>
    <w:bookmarkEnd w:id="234"/>
    <w:bookmarkStart w:name="z835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полного пакета документов оформляет санаторно-курортную карту в санаторий с указанием результатов проведенных исследований и c учетом общих противопоказаний,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восстановительного лечения и медицинской реабилитации, в том числе и детской медицинской реабилитации, утвержденного приказом Министра здравоохранения Республики Казахстан от 27 февраля 2015 года № 98 (зарегистрирован в Реестре государственной регистрации нормативных правовых актов № 10678) (далее – Правила) и выдает услугополучателю, в течение 40 (сорока) минут и направляет услугополучателя к заведующему отделения;</w:t>
      </w:r>
    </w:p>
    <w:bookmarkEnd w:id="235"/>
    <w:bookmarkStart w:name="z836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заведующий отделения подписывает санаторно-курортную карту и направляет услугополучателя к медицинскому регистратору (далее – регистратор) в течение 5 (пяти) минут.</w:t>
      </w:r>
    </w:p>
    <w:bookmarkEnd w:id="236"/>
    <w:bookmarkStart w:name="z837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регистратор регистрирует, ставит печать услугодателя и выдает санаторно-курортную карту услугополучателю.</w:t>
      </w:r>
    </w:p>
    <w:bookmarkEnd w:id="237"/>
    <w:bookmarkStart w:name="z838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оказания государственной услуги: санаторно – курортная карта, выданная по форме 072/у, утвержденная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ноября 2010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под № 6697).</w:t>
      </w:r>
    </w:p>
    <w:bookmarkEnd w:id="238"/>
    <w:bookmarkStart w:name="z839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информатизации.</w:t>
      </w:r>
    </w:p>
    <w:bookmarkEnd w:id="239"/>
    <w:bookmarkStart w:name="z840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Жалоба на решение, действие (бездействие) работников структурных подразделений услугодателя подается на имя руководителя услугодателя и (или)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bookmarkEnd w:id="240"/>
    <w:bookmarkStart w:name="z841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подлежит рассмотрению в течение пяти рабочих дней со дня ее регистрации.</w:t>
      </w:r>
    </w:p>
    <w:bookmarkEnd w:id="241"/>
    <w:bookmarkStart w:name="z842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242"/>
    <w:bookmarkStart w:name="z843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несогласия с результатами решения услугодателя услугополучатель может обжаловать результаты в судебном порядке.</w:t>
      </w:r>
    </w:p>
    <w:bookmarkEnd w:id="2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стационарной помощи</w:t>
            </w:r>
          </w:p>
        </w:tc>
      </w:tr>
    </w:tbl>
    <w:bookmarkStart w:name="z211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диагнозов по кодам МКБ – 10, подлежащих лечению в круглосуточном стационаре</w:t>
      </w:r>
    </w:p>
    <w:bookmarkEnd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ИЗПИ!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Приложение 1 действовало до 31.12.2019 в соответствии с приказом Министра здравоохранения РК от 29.08.2019 </w:t>
      </w:r>
      <w:r>
        <w:rPr>
          <w:rFonts w:ascii="Times New Roman"/>
          <w:b w:val="false"/>
          <w:i w:val="false"/>
          <w:color w:val="ff0000"/>
          <w:sz w:val="28"/>
        </w:rPr>
        <w:t>№ ҚР ДСМ-118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стационарной помощи</w:t>
            </w:r>
          </w:p>
        </w:tc>
      </w:tr>
    </w:tbl>
    <w:bookmarkStart w:name="z225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операций и манипуляций по кодам МКБ – 9, подлежащих лечению в круглосуточном стационаре</w:t>
      </w:r>
    </w:p>
    <w:bookmarkEnd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ИЗПИ!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Приложение 2 действовало до 31.12.2019 в соответствии с приказом Министра здравоохранения РК от 29.08.2019 </w:t>
      </w:r>
      <w:r>
        <w:rPr>
          <w:rFonts w:ascii="Times New Roman"/>
          <w:b w:val="false"/>
          <w:i w:val="false"/>
          <w:color w:val="ff0000"/>
          <w:sz w:val="28"/>
        </w:rPr>
        <w:t>№ ҚР ДСМ-118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стационарной помощи</w:t>
            </w:r>
          </w:p>
        </w:tc>
      </w:tr>
    </w:tbl>
    <w:bookmarkStart w:name="z231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диагнозов по кодам МКБ-10, подлежащих лечению в круглосуточном стационаре в рамках ГОБМП-1 и ГОБМП-2</w:t>
      </w:r>
    </w:p>
    <w:bookmarkEnd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ИЗПИ!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Приложение 3 действовало до 31.12.2019 в соответствии с приказом Министра здравоохранения РК от 29.08.2019 </w:t>
      </w:r>
      <w:r>
        <w:rPr>
          <w:rFonts w:ascii="Times New Roman"/>
          <w:b w:val="false"/>
          <w:i w:val="false"/>
          <w:color w:val="ff0000"/>
          <w:sz w:val="28"/>
        </w:rPr>
        <w:t>№ ҚР ДСМ-118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стационарной помощи</w:t>
            </w:r>
          </w:p>
        </w:tc>
      </w:tr>
    </w:tbl>
    <w:bookmarkStart w:name="z239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операций и манипуляций по кодам МКБ – 9, подлежащих для преимущественного лечения в условиях круглосуточного стационара в рамках ГОБМП-1 и ГОБМП-2</w:t>
      </w:r>
    </w:p>
    <w:bookmarkEnd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ИЗПИ!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Приложение 4 действовало до 31.12.2019 в соответствии с приказом Министра здравоохранения РК от 29.08.2019 </w:t>
      </w:r>
      <w:r>
        <w:rPr>
          <w:rFonts w:ascii="Times New Roman"/>
          <w:b w:val="false"/>
          <w:i w:val="false"/>
          <w:color w:val="ff0000"/>
          <w:sz w:val="28"/>
        </w:rPr>
        <w:t>№ ҚР ДСМ-118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стационарной помощи</w:t>
            </w:r>
          </w:p>
        </w:tc>
      </w:tr>
    </w:tbl>
    <w:bookmarkStart w:name="z245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диагнозов по кодам МКБ-10, подлежащих лечению в круглосуточном стационаре в рамках ГОБМП и ОСМС</w:t>
      </w:r>
    </w:p>
    <w:bookmarkEnd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Приложение 5 вводится в действие с 01.01.2020 приказом Министра здравоохранения РК от 29.08.2019 </w:t>
      </w:r>
      <w:r>
        <w:rPr>
          <w:rFonts w:ascii="Times New Roman"/>
          <w:b w:val="false"/>
          <w:i w:val="false"/>
          <w:color w:val="ff0000"/>
          <w:sz w:val="28"/>
        </w:rPr>
        <w:t>№ ҚР ДСМ-118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826"/>
        <w:gridCol w:w="9801"/>
        <w:gridCol w:w="258"/>
        <w:gridCol w:w="258"/>
        <w:gridCol w:w="258"/>
        <w:gridCol w:w="258"/>
      </w:tblGrid>
      <w:tr>
        <w:trPr>
          <w:trHeight w:val="30" w:hRule="atLeast"/>
        </w:trPr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пп</w:t>
            </w:r>
          </w:p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Код МКБ 10</w:t>
            </w:r>
          </w:p>
        </w:tc>
        <w:tc>
          <w:tcPr>
            <w:tcW w:w="9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Уровень регионализации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 уровне города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 уровне села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ГОБМП 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ОСМС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ГОБМП 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ОСМС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Холера, вызванная холерным вибрионом 01, биовар cholerae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Холера, вызванная холерным вибрионом 01, биовар eltor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Холера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Брюшной тиф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Паратиф A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Паратиф B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Паратиф C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Паратиф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Сальмонеллезный энтерит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Сальмонеллезная септицемия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Локализованная сальмонеллезная инфекция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уточненная сальмонеллезная инфекция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Сальмонеллезная инфекция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Шигеллез, вызванный shigella dysenteriae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Шигеллез, вызванный shigella flexneri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Шигеллез, вызванный shigella boydii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Шигеллез, вызванный shigella sonnei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шигеллез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Шигеллез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Энтеропатогенная инфекция, вызванная escherichia coli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Энтеротоксигенная инфекция, вызванная escherichia coli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Энтероинвазивная инфекция, вызванная escherichia coli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Энтерогеморрагическая инфекция, вызванная escherichia coli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кишечные инфекции, вызванные escherichia coli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Энтерит, вызванный campylobacter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Энтерит, вызванный yersinia enterocolitica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Энтероколит, вызванный clostridium difficile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бактериальные кишечные инфекции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Бактериальная кишечная инфекция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Стафилококковое пищевое отравление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Ботулизм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Пищевое отравление, вызванное Clostridium perfringens [Clostridium welchii]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Пищевое отравление, вызванное vibrio parahaemolyticus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Пищевое отравление, вызванное bacillus cereus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бактериальные пищевые отравления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Бактериальное пищевое отравление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амебная дизентерия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кишечный амебиаз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Амебный недизентерийный колит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Амебома кишечника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Амебный абсцесс печени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Амебный абсцесс легкого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Амебный абсцесс головного мозга (G07*)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Кожный амебиаз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Амебная инфекция другой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Амебиаз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Балантидиаз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Жиардиаз [лямблиоз]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Криптоспоридиоз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Изоспороз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протозойные кишечные болезни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A07.9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Протозойная кишечная болезнь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Ротавирусный энтерит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гастроэнтеропатия, вызванная возбудителем норволк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Аденовирусный энтерит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A08.3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вирусные энтериты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A08.4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Вирусная кишечная инфекция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A08.5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кишечные инфекции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Иной инеуточненный гастроэнтерит и колит инфекционного происхождения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A09.9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Гастроэнтерит и колит неуточненного происхождения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бактериоскопически с наличием или отсутствием роста культуры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только ростом культуры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гистологически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легких, подтвержденный неуточненными методами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внутригрудных лимфатических узлов, подтвержденный бактериологически и гистологически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гортани, трахеи и бронхов, подтвержденный бактериологически и гистологически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Туберкулезный плеврит, подтвержденный бактериологически и гистологически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туберкулез органов дыхания, подтвержденный бактериологически и гистологически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других органов дыхания, подтвержденный бактериологически и гистологически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неуточненных органов дыхания, подтвержденный бактериологически и гистологически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при отрицательных результатах бактериологических и гистологических исследований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без проведения бактериологического и гистологического исследований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легких без упоминания о бактериологическом или гистологическом подтверждении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внутригрудных лимфатических узлов без упоминания о бактериологическом или гистологическом подтверждении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гортани, трахеи и бронхов без упоминания о бактериологическом или гистологическом подтверждении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Туберкулезный плеврит без упоминания о бактериологическом или гистологическом подтверждении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туберкулез органов дыхания без упоминания о бактериологическом или гистологическом подтверждении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других органов дыхания без упоминания о бактериологическом или гистологическом подтверждении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органов дыхания неуточненной локализации без упоминания о бактериологическом или гистологическом подтверждении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Туберкулезный менингит (G01*)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Менингеальная туберкулема (G07*)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нервной системы других локализаций (G07*, G05.0*, G63.0*)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A17.9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нервной системы неуточненный (G99.8*)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костей и суставов (M01.1*, M49.0*, H75.0*, M90.0*, M68.0*)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мочеполовых органов (N33.0*, N74.0*, N29.1*, N51.0*, N51.1*, N51.8*, N74.1*)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Туберкулезная периферическая лимфаденопатия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кишечника, брюшины и брыжеечных лимфатических узлов (K93.0*, K67.3*)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кожи и подкожной клетчатки (H03.1*)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глаза (H32.0*, H19.0*, H19.2*, H22.0*)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уха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надпочечников (E35.1*)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A18.8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других уточненных органов (I39.0*, I39.1*, I39.2*, I39.3*, I39.4*,I39.8*, I41.0*, K23.0*, I32.0*, E35.0*, I68.1*)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одной 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множественной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милиарный туберкулез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милиарного туберкулеза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A19.9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Милиарный туберкулез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Бубонная чума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Целлюлярнокожная чума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Легочная чума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Чумной менингит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A20.7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Септическая чума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чумы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Чума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Ульцерогландулярная туляремия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Окулогландулярная туляремия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Легочная туляремия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Желудочно-кишечная туляремия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A21.7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Генерализованная туляремия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туляремии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Туляремия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Кожная форма сибирской язвы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Легочная форма сибирской язвы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Желудочно-кишечная форма сибирской язвы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A22.7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Сибиреязвенная септицемия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сибирской язвы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Сибирская язва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Бруцеллез, вызванный brucella melitensis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Бруцеллез, вызванный brucella abortus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Бруцеллез, вызванный brucella suis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Бруцеллез, вызванный brucella canis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бруцеллеза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или молниеносный мелиоидоз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Подострый и хронический мелиоидоз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уточненный мелиоидоз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A24.4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Мелиоидоз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Спириллез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Стрептобациллез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Лихорадка от укуса крыс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Кожный эризипелоид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A26.7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Септицемия, вызванная erysipelothrix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эризипелоида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Эризипелоид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Лептоспироз желтушно-геморрагический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лептоспироза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A27.9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Лептоспироз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Пастереллез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Лихорадка от кошачьих царапин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Экстраинтестинальный иерсиниоз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A28.8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бактериальные зоонозы, не классифицированные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A28.9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Бактериальные зоонозы, неуточненные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Недифференцированная лепра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Туберкулоидная лепра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Пограничная туберкулоидная лепра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Пограничная лепра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A30.4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Пограничная лепроматозная лепра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A30.5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Лепроматозная лепра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лепры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Лепра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Легочная инфекция, вызванная mycobacterium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Кожная инфекция, вызванная mycobacterium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инфекции, вызванные mycobacterium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Инфекция, вызванная mycobacterium,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Кожный листериоз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Листериозный менингит и менингоэнцефалит (G01*, G05.0*)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A32.7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Листериозная септицемия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листериоза (I68.1*, I39.8*)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Листериоз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Столбняк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Акушерский столбняк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столбняка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Дифтерия глотки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Дифтерия носоглотки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Дифтерия гортани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Дифтерия кожи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дифтерия (H13.1*, I41.0*, G63.0*)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Дифтерия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Коклюш, вызванный bordetella pertussis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Коклюш, вызванный bordetella parapertussis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Коклюш, вызванный другим уточненным возбудителем вида Bordetella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A37.9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Коклюш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Скарлатина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Менингококковый менингит (G01*)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A39.1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Уотерхауса-Фридериксена (E35.1*)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A39.2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менингококкемия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A39.3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менингококкемия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A39.4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Менингококкемия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A39.5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Менингококковая болезнь сердца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A39.8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менингококковые инфекции (M01.0*, H13.1*, G05.0*, H48.1*, M03.0*)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A39.9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Менингококковая инфекция неуточнҰнная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Септицемия, вызванная стрептококком группы A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Септицемия, вызванная стрептококком группы B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Септицемия, вызванная стрептококком группы d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Септицемия, вызванная Streptococcus pneumoniae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стрептококковые септицемии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Стрептококковая септицемия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Септицемия, вызванная staphylococcus aureus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Септицемия, вызванная другим уточненным стафилококком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Септицемия, вызванная неуточненным стафилококком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Септицемия, вызванная haemophilus influenzae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A41.4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Септицемия, вызванная анаэробами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A41.5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Септицемия, вызванная другими грамотрицательными микроорганизмами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уточненная септицемия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Септицемия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Легочный актиномикоз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Абдоминальный актиномикоз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Шейно-лицевой актиномикоз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A42.7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Актиномикозная септицемия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актиномикозы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Актиномикоз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Легочный нокардиоз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Нокардиоз кожи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нокардиоза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Нокардиоз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бартонеллез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Кожный и кожно-слизистый бартонеллез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бартонеллезы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Бартонеллез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Газовая гангрена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легионеров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легионеров без пневмонии [лихорадка Понтиак]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A48.3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токсического шока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A48.4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Бразильская пурпурная лихорадка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A48.8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бактериальные болезни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Стафилококковая инфекция неуточнҰнная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A49.1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Стрептококковая инфекция неуточнҰнная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A49.2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Инфекция, вызванная haemophilus influenzae,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A49.9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Бактериальная инфекция неуточнҰнная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врожденный сифилис с симптомами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врожденный сифилис скрытый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врожденный сифилис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Позднее врожденное сифилитическое поражение глаз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A50.4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Поздний врожденный нейросифилис [ювенильный нейросифилис] (G05.0*, G01*, G63.0*)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A50.5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позднего врожденного сифилиса с симптомами (M03.1*, I98*, M90.2*)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A50.6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Поздний врожденный сифилис скрытый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A50.7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Поздний врожденный сифилис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сифилис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сифилис половых органов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сифилис анальной области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сифилис других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Вторичный сифилис кожи и слизистых оболочек (L99.8*)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A51.4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вторичного сифилиса (N74.2*, H22.0*, G01*, M63.0*, H58.8*, M90.1*)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A51.5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сифилис скрытый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сифилис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Скрытый сифилис, неуточненный как ранний или поздний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Сифилис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Гонококковая инфекция нижних отделов мочеполового тракта без абсцедирования периуретральных или придаточных желез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Гонококковая инфекция нижних отделов мочеполового тракта с абсцедированием периуретральных или придаточных желез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утоочненные болезни, передающиеся половым путем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Первичные фрамбезийные поражения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папилломы и пианома подошвенная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ранние кожные фрамбезийные поражения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Фрамбезийный гиперкератоз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A66.4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Фрамбезийные гуммы и язвы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A66.5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Гангоза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A66.6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Фрамбезийные поражения костей и суставов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A66.7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проявления фрамбезии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Латентная фрамбезия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Фрамбезия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Первичные поражения при пинте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Промежуточные поражения при пинте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Поздние поражения при пинте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A67.3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Смешанные поражения при пинте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A67.9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Пинта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Вшивая возвратная лихорадка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Эпидемический возвратный тиф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A68.9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Возвратная лихорадка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Некротизирующий язвенный стоматит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A69.1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инфекции венсана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A69.2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лайма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A69.8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спирохетозные инфекции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A69.9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Спирохетозная инфекция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A70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Инфекция, вызываемая Chlamydia psittaci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A71.0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стадия трахомы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A71.1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Активная стадия трахомы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A71.9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Трахома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A74.0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Хламидийный конъюнктивит (H13.1*)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A74.8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хламидийные болезни (K67.0*)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A74.9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Хламидийная инфекция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A75.0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Эпидемический вшивый тиф, вызываемый Rickettsia prowazekii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A75.1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Рецидивирующий тиф [болезнь Брилла]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A75.2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Тиф, вызываемый Rickettsia typhi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A75.3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Тиф, вызываемый Rickettsia tsutsugamushi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A75.9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Сыпной тиф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A77.0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Пятнистая лихорадка, вызываемая Rickettsia rickettsii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A77.1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Пятнистая лихорадка, вызываемая Rickettsia conorii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A77.2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Пятнистая лихорадка, вызываемая Rickettsia siberica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A77.3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Пятнистая лихорадка, вызываемая rickettsia australis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A77.8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пятнистые лихорадки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A77.9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Пятнистая лихорадка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A78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Лихорадка Ку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A79.0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Окопная (волынская) лихорадка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A79.1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Осповидный (везикулезный) риккетсиоз, вызываемый rickettsia akari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A79.8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риккетсиозы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A79.9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Риккетсиоз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паралитический полиомиелит, ассоциированный с вакциной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паралитический полиомиелит, вызванный диким завезенным вирусом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паралитический полиомиелит, вызванный диким природным вирусом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паралитический полиомиелит другой и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A80.4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непаралитический полиомиелит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полиомиелит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крейтцфельдта-якоба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Подострый склерозирующий панэнцефалит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Прогрессирующая многоочаговая лейкоэнцефалопатия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медленные вирусные инфекции центральной нервной системы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Медленные вирусные инфекции центральной нервной системы неуточненные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бешенство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Городское бешенство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Бешенство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Японский энцефалит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Западный лошадиный энцефалит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Восточный лошадиный энцефалит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Энцефалит сент-луис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A83.4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Австралийский энцефалит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A83.5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Калифорнийский энцефалит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A83.6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вирусом роцио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комариные вирусные энцефалиты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Комариный вирусный энцефалит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Дальневосточный клещевой энцефалит [русский весенне-летний энцефалит]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Центральноевропейский клещевой энцефалит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клещевые вирусные энцефалиты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Клещевой вирусный энцефалит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Энтеровирусный энцефалит (G05.1*)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Аденовирусный энцефалит (G05.1*)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Вирусный энцефалит, передаваемый членистоногими,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вирусные энцефалиты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Вирусный энцефалит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Энтеровирусный менингит (G02.0*)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Аденовирусный менингит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Лимфоцитарный хориоменингит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вирусные менингиты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A87.9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Вирусный менингит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Энтеровирусная экзантематозная лихорадка (бостонская экзантема)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Эпидемическое головокружение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A88.8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вирусные инфекции центральной нервной системы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Вирусная инфекция центральной нервной системы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вирусом чикунгунья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Лихорадка О'Ньонг-Ньонг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Венесуэльская лошадиная лихорадка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Лихорадка западного нила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A92.4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Лихорадка Рифт-Валли [долины Рифт]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комариные вирусные лихорадки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Комариная вирусная лихорадка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вирусом Оропуш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Москитная лихорадка (лихорадка паппатачи)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Колорадская клещевая лихорадка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вирусные лихорадки, передаваемые членистоногими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Вирусная лихорадка, передаваемая членистоногими,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Лесная желтая лихорадка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Городская желтая лихорадка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Желтая лихорадка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Геморрагическая лихорадка Хунин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Геморрагическая лихорадка Мачупо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Лихорадка ласса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ареновирусные геморрагические лихорадки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Ареновирусная геморрагическая лихорадка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Денге без клинических проявлений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Денге с клиническими проявлениями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Тяжелая лихорадка Денге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A97.9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Лихорадка Денге Денге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Крымская геморрагическая лихорадка (вызванная вирусом Конго)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Омская геморрагическая лихорадка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Кьясанурская лесная болезнь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A98.3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вирусом марбург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A98.4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вирусом эбола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A98.5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Геморрагическая лихорадка с почечным синдромом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A98.8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вирусные геморрагические лихорадки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Вирусная геморрагическая лихорадка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Герпетический менингит (G02.0*)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B00.4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Герпетический энцефалит (G05.1*)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B00.7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Диссеминированная герпетическая болезнь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герпетических инфекций (K77.0*)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Герпетическая инфекция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Ветряная оспа с менингитом (G02.0*)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Ветряная оспа с энцефалитом (G05.1*)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Ветряная оспа с пневмонией (J17.1*)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Ветряная оспа с другими осложнениями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Ветряная оспа без осложнений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Опоясывающий лишай с энцефалитом (G05.1*)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Опоясывающий лишай с менингитом (G02.0*)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Опоясывающий лишай с другими осложнениями со стороны нервной системы (G53.0*, G63.0*)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Опоясывающий лишай с глазными осложнениями (H03.1*, H13.1*, H22.0*, H19.2*, H19.0*)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Диссеминированный опоясывающий лишай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Опоясывающий лишай с другими осложнениями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Инфекции, вызванные вирусом обезьяньей оспы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Корь, осложненная энцефалитом (G05.1*)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Корь, осложненная менингитом (G02.0*)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Корь, осложненная пневмонией (J17.1*)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Корь, осложненная средним отитом (H67.1*)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Корь с кишечными осложнениями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Корь с другими осложнениями (H19.2*)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Корь без осложнений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Краснуха с неврологическими осложнениями (G05.1*, G02.0*)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Краснуха с другими осложнениями (M01.4*, J17.1*)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Экзантема внезапная [шестая болезнь]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Эритема инфекционная [пятая болезнь]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Энтеровирусный везикулярный стоматит с экзантемой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Энтеровирусный везикулярный фарингит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Вирусная инфекция, характеризующаяся поражением кожи и слизистых оболочек,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Гепатит A с печеночной комой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Гепатит A без печеночной комой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гепатит B с дельта агентом (коинфекция) и печеночной комой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гепатит B с дельта-агентом (коинфекция) без печеночной комы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гепатит B без дельта-агента с печеночной комой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гепатит B без дельта-агента и без печеночной комы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дельта-(супер)-инфекция вирусоносителя гепатита B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гепатит C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гепатит E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острые вирусные гепатиты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B17.9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вирусный гепатит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вирусный гепатит В с дельта-агентом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вирусный гепатит В без дельта-агента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вирусный гепатит С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B18.8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хронические вирусные гепатиты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B18.9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вирусный гепатит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Неуточненный вирусный гепатит с комой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B19.9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Неуточненный вирусный гепатит без печеночной комы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микобактериальной инфекции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других бактериальных инфекций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цитомегаловирусного заболевания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других вирусных инфекций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B20.4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кандидоза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B20.5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других микозов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B20.6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пневмонии, вызванной pneumocystis carinii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B20.7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множественных инфекций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других инфекционных и паразитарных болезней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неуточненных инфекционных и паразитарных болезней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саркомы капоши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лимфомы беркитта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других неходжкинских лимфом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других злокачественных новообразований лимфатической, кроветворной и родственных им тканей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B21.7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множественных злокачественных новообразований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других злокачественных новообразований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неуточненных злокачественных новообразований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энцефалопатии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лимфатического интерстициального пневмонита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изнуряющего синдрома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B22.7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множественных болезней,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вич-инфекционный синдром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(персистентной) генерализованной лимфаденопатии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гематологических и иммунологических нарушений, не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ВИЧ, с проявлениями других уточненных состояний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вирусом иммунодефицита человека [ВИЧ],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Цитомегаловирусный пневмонит (J17.1*)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Цитомегаловирусный гепатит (K77.0*)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Цитомегаловирусный панкреатит (K87.1*)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цитомегаловирусные болезни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Цитомегаловирусная болезнь неуточнҰнная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Паротитный орхит (N51.1*)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Паротитный менингит (G02.0*)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Паротитный энцефалит (G05.1*)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Паротитный панкреатит (K87.1*)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Эпидемический паротит с другими осложнениями (M01.5*, I41.1*, N08.0*, G63.0*)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Эпидемический паротит без осложнений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Мононуклеоз, вызванный гамма-герпетическим вирусом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Цитомегаловирусный мононуклеоз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инфекционный мононуклеоз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B27.9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Инфекционный мононуклеоз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Эпидемическая миалгия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росс-ривер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Вирусный кардит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Ретровирусные инфекции, не классифицированные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B33.4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Хантавирус (кардио-) легочный синдром [HPS] [HCPS]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вирусные болезни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Аденовирусная инфекция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Энтеровирусная инфекция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Коронавирусная инфекция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Парвовирусная инфекция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B34.4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Паповавирусная инфекция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вирусные инфекции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Вирусная инфекция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Микоз бороды и головы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Микоз стоп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B35.4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Микоз туловища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B35.6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Эпидермофития паховая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Кандидозный стоматит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Легочный кандидоз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Кандидоз кожи и ногтей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B37.3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Кандидоз вульвы и вагины (N77.1*)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B37.4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Кандидоз других урогенитальных локализаций (N51.2*, N37.0*)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B37.5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Кандидозный менингит (G02.1*)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B37.6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Кандидозный эндокардит (I39.8*)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B37.7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Кандидозная септицемия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Кандидоз других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B37.9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Кандидоз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легочный кокцидиоидомикоз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легочный кокцидиоидомикоз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Легочный кокцидиоидомикоз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B38.3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Кожный кокцидиоидомикоз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B38.4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Кокцидиоидомикозный менингит (G02.1*)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B38.7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Диссеминированный кокцидиоидомикоз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B38.8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кокцидиоидомикоза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B38.9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Кокцидиоидомикоз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легочная инфекция, вызванная Histoplasma capsulatum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B39.1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легочная инфекция, вызванная Histoplasma capsulatum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B39.2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Легочный гистоплазмоз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B39.3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Диссеминированный гистоплазмоз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B39.4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Гистоплазмоз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B39.5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Инфекция, вызванная Нistoplasma duboisii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B39.9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Гистоплазмоз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легочный бластомикоз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легочный бластомикоз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Легочный бластомикоз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Кожный бластомикоз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B40.7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Диссеминированный бластомикоз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бластомикоза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Бластомикоз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Легочный паракокцидиоидомикоз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B41.7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Диссеминированный паракокцидиоидомикоз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паракокцидиоидомикоза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Паракокцидиоидомикоз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Легочный споротрихоз (J99.8*)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Кожно-лимфотический споротрихоз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B42.7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Диссеминированный споротрихоз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споротрихоза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Споротрихоз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Кожный хромомикоз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Феомикотический абсцесс мозга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Подкожный феомикотический абсцесс и киста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хромомикоза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Хромомикоз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Инвазивный легочный аспергиллез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легочного аспергиллеза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Тонзиллярный аспергиллез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B44.7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Диссеминированный аспергиллез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аспергиллеза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Аспергиллез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Легочный криптококкоз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Церебральный криптококкоз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Кожный криптококкоз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Костный криптококкоз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B45.7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Диссеминированный криптококкоз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криптококкоза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Криптококкоз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Легочный мукормикоз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Риноцеребральный мукормикоз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Гастроинтестинальный мукормикоз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Кожный мукормикоз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B46.4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Диссеминированный мукормикоз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B46.5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Мукормикоз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зигомикозы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Зигомикоз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Истинная мицетома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Актиномицетома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Лобомикоз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Риноспоридиоз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Аллешероз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B48.3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Геотрихоз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B48.4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Пенициллоз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B48.7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Оппортунистические микозы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B48.8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микозы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B49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Микоз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Малярия, вызванная Plasmodium falciparum, с церебральными осложнениями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тяжелой и осложненной малярии, вызванной Рlasmodium falciparum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Малярия, вызванная Рlasmodium falciparum,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Малярия, вызванная Рlasmodium vivax, осложненная разрывом селезенки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Малярия, вызванная Рlasmodium vivax, с другими осложнениями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Малярия, вызванная Рlasmodium vivax, без осложнений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Малярия, вызванная Plasmodium malariae, с нефропатией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Малярия, вызванная Plasmodium malariae, с другими осложнениями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Малярия, вызванная Рlasmodium malariaе, без осложнений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Малярия, вызванная Рlasmodium ovale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Малярия, вызванная плазмодиями обезьян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паразитологически подтвержденные малярии, не классифицированные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Малярия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Висцеральный лейшманиоз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Кожный лейшманиоз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Кожно-слизистый лейшманиоз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Лейшманиоз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Гамбийский трипаносомоз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Родезийский трипаносомоз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Африканский трипаносомоз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форма болезни Шагаса с поражением сердца (I41.2*, I98.1*)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форма болезни шагаса без поражения сердца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Шагаса (хроническая) с поражением сердца (I41.2*, I98.1*)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B57.3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шагаса (хроническая) с поражением пищеварительной системы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B57.4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шагаса (хроническая) с поражением нервной системы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B57.5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шагаса (хроническая) с поражением других органов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Токсоплазмозная окулопатия (H32.0*)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Токсоплазмозный гепатит (K77.0*)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Токсоплазмозный менингоэнцефалит (G05.2*)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B58.3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Легочный токсоплазмоз (J17.3*)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B58.8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Токсоплазмоз с поражением других органов (I41.2*, M63.1*)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B58.9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Токсоплазмоз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Пневмоцистоз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Бабезиоз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Акантамебиаз (H13.1*, H19.2*)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Неглериаз (G05.2*)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протозойные болезни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Протозойная болезнь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Шистосомоз, вызванный Schistosoma haematobium [мочеполовой шистосомоз]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Шистосомоз, вызванный Schistosoma mansoni [кишечный шистосомоз]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Шистосомоз, вызванный Schistosoma japonicum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Церкариальный дерматит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шистосомозы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Шистосомоз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Описторхоз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Клонорхоз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Дикроцелиоз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Фасциолез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B66.4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Парагонимоз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B66.5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Фасциолопсидоз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Инвазии, вызванные другими двуустками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Инвазия двуустками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Инвазия печени, вызванная Echinococcus granulosus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Инвазия легкого, вызванная Echinococcus granulosus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Инвазия кости, вызванная Echinococcuss granulosus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B67.3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Инвазия другой локализации и множественный эхинококкоз, вызванные Echinococcus granulosus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B67.4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Инвазия, вызванная Echinococcus granulosus,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B67.5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Инвазия печени, вызванная Echinococcus multilocularis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B67.6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Инвазия другой локализации и множественный эхинококкоз, вызванные Echinococcus multilocularis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B67.7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Инвазия, вызванная Echinococcus multilocularis,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Эхинококкоз печени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B67.9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Эхинококкоз других органов и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Инвазия, вызванная Taenia solium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Инвазия, вызванная Taenia saginata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B68.9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Тениоз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Цистицеркоз центральной нервной системы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B69.1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Цистицеркоз глаза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B69.8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Цистицеркоз других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B69.9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Цистицеркоз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Дифиллоботриоз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Спарганоз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Гименолепидоз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Дипилидиоз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Инвазия другими уточненными цестодами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Дракункулез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Онхоцеркоз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Филяриатоз, вызванный Wuchereria bancrofti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Филяриатоз, вызванный Brugia malayi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Филяриатоз, вызванный Brugia timori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Лоаоз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B74.4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Мансонеллез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филяриатоза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Филяриатоз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Трихинеллез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Анкилостомоз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Некатороз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анкилостомидозы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Анкилостомидоз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Аскаридоз с кишечными осложнениями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Аскаридоз с другими осложнениями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Кишечный стронгилоидоз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Кожный стронгилоидоз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B78.7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Диссеминированный стронгилоидоз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Анизакиоз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Кишечный капилляриоз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Трихостронгилоидоз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Кишечный ангиостронгилоидоз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B81.4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Кишечные гельминтозы смешанной этиологии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кишечные гельминтозы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Кишечный гельминтоз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Кишечный паразитизм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Висцеральная форма заболеваний, вызываемых миграцией личинок гельминтов [висцеральная Larva migrans]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Гнатостомоз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Ангиостронгилоидоз, вызванный Parastrongylus cantonensis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Сингамиоз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B83.4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гирудиноз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гельминтозы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Гельминтозы неуточненные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Чесотка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Стрептококки группы А как причина болезней,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Стрептококки группы В как причина болезней,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Стрептококки группы D как причина болезней,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Streptococcus pneumonia как причина болезней,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B95.4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стрептококки как причина болезней,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B95.5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Неуточненные стрептококки как причина болезней,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B95.6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Staphylococcus aureus как причина болезней,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B95.7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стафилококки как причина болезней,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Неуточненные стафилококки как причина болезней,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Mycoplasma pneumoniae [M.pneumoniae] как причина болезней,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Klebsiella pneumoniae [K.pneumoniae] как причина болезней,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Echerichia coli [E.coli] как причина болезней,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Haemophilus influenzae [H.influenzae] как причина болезней,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B96.4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Proteus (mirabilis) (morganii) как причина болезней,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B96.5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Pseudomonas (aeruginosa) (mallei) (pseudomallei) как причина болезней,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B96.6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fragilis [B.fragilis] как причина болезней,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B96.7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Clostridium perfringens [C.perfringens] как причина болезней,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бактериальные агенты как причина болезней,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Аденовирусы как причина болезней,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Энтеровирусы как причина болезней,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Коронавирусы как причина болезней,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B97.3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Ретровирусы как причина болезней,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B97.4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Респираторно-синтициальный вирус как причина болезней,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B97.5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Реовирусы как причина болезней,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B97.6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Парвовирусы как причина болезней,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B97.7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Папилломавирусы как причина болезней,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вирусные агенты как причина болезней,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инфекционные болезни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наружной поверхности верхней губы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наружной поверхности нижней губы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наружной поверхности губы неуточненной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внутренней поверхности верхней губы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внутренней поверхности нижней губы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внутренней поверхности губы неуточненной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спайки губы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поражение, выходящее за пределы одной и более вышеуказанных локализаций губы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губы неуточненной части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основания языка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спинки языка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боковой поверхности языка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нижней поверхности языка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передних 2/3 языка неуточненной части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язычной миндалины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языка,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языка неуточненной части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десны верхней челюсти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десны нижней челюсти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передней части дна полости рта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боковой части дна полости рта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дна полости рта,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дна полости рта неуточненной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твердого неба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мягкого неба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язычка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неба,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неба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слизистой оболочки щеки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преддверия рта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ретромолярной области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рта,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рта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околоушной слюнной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поднижнечелюстной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подъязычной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больших слюнных желез,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C08.9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большой слюнной железы неуточненной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миндаликовой ямочки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дужки небной миндалины (передней)(задней)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миндалины,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C09.9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миндалины неуточненной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ямки надгортанника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передней поверхности надгортанника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боковой стенки ротоглотки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задней стенки ротоглотки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жаберных щелей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ротоглотки,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ротоглотки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верхней стенки носоглотки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задней стенки носоглотки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боковой стенки носоглотки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передней стенки носоглотки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носоглотки,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носоглотки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грушевидного синуса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заперстневидной области нижней части глотки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черпалонадгортанной складки нижней части глотки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задней стенки нижней части глотки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нижней части глотки,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нижней части глотки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глотки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глоточного кольца Вальдейера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губы, полости рта и глотки,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шейного отдела пищевода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грудного отдела пищевода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абдоминального отдела пищевода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верхней трети пищевода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средней трети пищевода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нижней трети пищевода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пищевода,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пищевода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кардии желудка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дна желудка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тела желудка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преддверия желудка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привратника желудка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малой кривизны желудка неуточненной части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большой кривизны желудка неуточненной части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желудка,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желудка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двенадцатиперстной кишки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тощей кишки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подвздошной кишки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C17.3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дивертикула меккеля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тонкого кишечника,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C17.9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тонкого кишечника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слепой кишки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червеобразного отростка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восходящей ободочной кишки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печеночного изгиба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поперечной ободочной кишки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селезеночного изгиба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нисходящей ободочной кишки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сигмовидной кишки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ободочной кишки,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C18.9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ободочной кишки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ректосигмоидного соединения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прямой кишки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заднего прохода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анального канала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клоакогенной зоны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прямой кишки, заднего прохода [ануса] и анального канала,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Печеночноклеточный рак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 внутрипеченочного желчного протока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Гепатобластома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Ангиосаркома печени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саркомы печени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раки печени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печени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желчного пузыря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внепеченочного желчного протока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ампулы фатерова сосочка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желчных путей,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желчных путей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головки поджелудочной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тела поджелудочной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хвоста поджелудочной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протока поджелудочной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C25.4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островковых клеток поджелудочной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C25.7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других частей поджелудочной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поджелудочной железы,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поджелудочной железы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кишечного тракта неуточненной части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селезенки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органов пищеварения,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неточно обозначенной локализации в пределах пищеварительной системы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полости носа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среднего уха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верхнечелюстной пазухи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решетчатой пазухи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лобной пазухи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клиновидной пазухи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придаточных пазух,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придаточной пазухи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собственно голосового аппарата гортани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над собственно голосовым аппаратом гортани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под собственно голосовым аппаратом гортани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хрящей гортани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гортани,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гортани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трахеи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главного бронха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верхней доли, бронхов или легкого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средней доли, бронхов или легкого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нижней доли, бронхов или легкого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бронхов или легкого,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бронхов или легкого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вилочковой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сердца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переднего средостения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заднего средостения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C38.3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средостения неуточненной части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C38.4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плевры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C38.8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сердца, средостения и плевры,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верхних дыхательных путей неуточненной части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C39.8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органов дыхания и внутригрудных органов,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C39.9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неточно обозначенных локализаций в пределах органов дыхания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лопатки и длинных костей верхней конечности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коротких костей верхней конечности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длинных костей нижней конечности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коротких костей нижней конечности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костей и суставных хрящей конечностей,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костей и суставных хрящей конечности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костей черепа и лица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нижней челюсти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позвоночного столба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ребер, грудины и ключицы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костей таза, крестца и копчика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костей и суставных хрящей,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костей и суставных хрящей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губы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века, включая спайку век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уха и наружного слухового прохода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других и неуточненных частей лица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волосистой части головы и шеи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туловища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верхней конечности, включая область плечевого сустава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нижней конечности, включая область тазобедренного сустава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кожи, выходящая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меланома кожи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кожи губы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кожи века, включая спайку век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кожи уха и наружного слухового прохода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кожи других и неуточненных частей лица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кожи волосистой части головы и шеи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кожи туловища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кожи верхней конечности, включая область плечевого сустава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кожи нижней конечности, включая тазобедренную область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кожи,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новообразования кожи неуточненной области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Мезотелиома плевры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Мезотелиома брюшины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Мезотелиома перикарда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C45.7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Мезотелиома других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Мезотелиома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Саркома капоши кожи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Саркома капоши мягких тканей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Саркома капоши неба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Саркома капоши лимфатических узлов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C46.7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Саркома капоши других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Саркома капоши множественных органов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Саркома капоши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периферических нервов головы, лица и шеи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периферических нервов нижней конечности, включая тазобедренную область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периферических нервов грудной клетки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периферических нервов живота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периферических нервов таза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периферических нервов туловища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периферических нервов и вегетативной нервной системы,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C47.9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периферических нервов и вегетативной нервной системы,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забрюшинного пространства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уточненных частей брюшины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брюшины неуточненной части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C48.8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забрюшинного пространства и брюшины,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соединительной и мягких тканей головы, лица и шеи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соединительной и мягких тканей верхней конечности, включая область плечевого сустава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соединительной и мягких тканей нижней конечности, включая тазобедренную область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соединительной и мягких тканей грудной клетки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соединительной и мягких тканей живота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соединительной и мягких тканей таза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соединительной и мягких тканей туловища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соединительной и мягких тканей,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C49.9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соединительной и мягких тканей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соска и ареолы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центральной части молочной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верхневнутреннего квадранта молочной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нижневнутреннего квадранта молочной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верхненаружного квадранта молочной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нижненаружного квадранта молочной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подмышечной задней части молочной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молочной железы,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молочной железы неуточненной части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большой срамной губы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малой срамной губы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клитора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вульвы,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вульвы неуточненной части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влагалища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внутренней части шейки матки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наружной части шейки матки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шейки матки,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шейки матки неуточненной части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перешейка матки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эндометрия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миометрия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дна матки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тела матки,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тела матки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матки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яичника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фаллопиевой трубы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C57.4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придатков матки неуточненных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C57.7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других уточненных женских половых органов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женских половых органов,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C57.9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женских половых органов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C58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плаценты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крайней плоти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головки полового члена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тела полового члена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полового члена,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полового члена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предстательной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неопустившегося яичка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опущенного яичка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яичка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придатка яичка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семенного канатика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мошонки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C63.7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других уточненных мужских половых органов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мужских половых органов,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мужских половых органов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почки, кроме почечной лоханки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почечных лоханок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мочеточника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треугольника мочевого пузыря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купола мочевого пузыря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боковой стенки мочевого пузыря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передней стенки мочевого пузыря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задней стенки мочевого пузыря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шейки мочевого пузыря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мочеточникового отверстия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первичного мочевого протока (урахуса)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мочевого пузыря,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C67.9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мочевого пузыря неуточненной части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уретры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парауретральных желез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C68.8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мочевых органов,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C68.9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мочевых органов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конъюнктивы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роговицы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сетчатки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сосудистой оболочки глаза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ресничного [цилиарного] тела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слезной железы и протока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глазницы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глаза и его придаточного аппарата,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C69.9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глаза неуточненной части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оболочек головного мозга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оболочек спинного мозга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мозговых оболочек неуточненных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большого мозга, кроме долей и желудочков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лобной доли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височной доли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теменной доли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затылочной доли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желудочка мозга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мозжечка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ствола мозга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поражение, выходящее за пределы одной и более вышеуказанных локализаций головного мозга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головного мозга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спинного мозга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конского хвоста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обонятельного нерва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зрительного нерва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слухового нерва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других и неуточненных черепных нервов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головного мозга и других отделов центральной нервной системы,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центральной нервной системы неуточненного отдела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щитовидной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коры надпочечника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мозгового слоя надпочечника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надпочечника неуточненной части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паращитовидной [околощитовидной]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гипофиза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краниофарингеального протока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шишковидной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каротидного гломуса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аортального гломуса и других параганглиев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более чем одной эндокринной железы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эндокринной железы неуточненной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головы, лица и шеи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грудной клетки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живота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таза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C76.4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верхней конечности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C76.5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нижней конечности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C76.7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других неуточненных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поражение других и неточно обозначенных локализаций, выходящее за пределы одной и более вышеуказанных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лимфатических узлов головы, лица и шеи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внутригрудных лимфатических узлов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внутрибрюшных лимфатических узлов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C77.3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подмышечных лимфатических узлов и лимфатических узлов верхней конечности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C77.4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паховых лимфатических узлов и лимфатических узлов нижней конечности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C77.5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внутритазовых лимфатических узлов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лимфатических узлов множественных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C77.9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лимфатических узлов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легкого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средостения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плевры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других и неуточненных органов дыхания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тонкого кишечника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толстого кишечника и прямой кишки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забрюшинного пространства и брюшины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печени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C78.8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других и неуточненных органов пищеварения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почки и почечной лоханки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мочевого пузыря, других и неуточненных мочевых органов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кожи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головного мозга и мозговых оболочек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других и неуточненных отделов нервной системы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костей и костного мозга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яичника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надпочечника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C79.8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злокачественное новообразование других уточненных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c неизвестной первичной локализацией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Ходжкина, лимфоидное преобладание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Ходжкина, нодулярный склероз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Ходжкина, смешанно-клеточный вариант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Ходжкина, лимфоидное истощение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C81.4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Лимфоидный избыток при классической лимфоме Ходжкина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C81.7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болезни Ходжкина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Ходжкина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Фолликулярная неходжкинская лимфома мелкоклеточная с расщепленными ядрами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Фолликулярная неходжкинская лимфома смешанная мелкоклеточная с расщепленными ядрами и крупноклеточная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Фолликулярная неходжкинская лимфома крупноклеточная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Фолликулярная лимфома степень IIIa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Фолликулярная лимфома степень IIIb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лимфома из фолликулярного центра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Первичнокожная лимфома из фолликулярного центра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типы фолликулярной неходжкинской лимфомы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Фолликулярная неходжкинская лимфома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неходжкинская лимфома мелкоклеточная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неходжкинская лимфома мелкоклеточная с расщепленными ядрами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неходжкинская лимфома крупноклеточная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неходжкинская лимфома лимфобластная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неходжкинская лимфома недифференцированная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Опухоль беркитта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типы диффузных неходжкинских лимфом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неходжкинская лимфома неуточнҰнная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Грибовидный микоз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сезари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Лимфоэпителиоидная лимфома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Периферическая T-клеточная лимфома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T-клеточные лимфомы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Анапластическая крупноклеточная лимфома, ALK-положительная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Анапластическая крупноклеточная лимфома, ALK-отрицательная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Кожная T-клеточная лимфома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Зрелая T/NK-клеточная лимфома,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В-клеточная лимфома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Медиастинальная (тимическая) крупноклеточная B-клеточная лимфома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C85.7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типы неходжкинской лимфомы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Неходжкинская лимфома неуточненного типа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Экстранодальная NK/T-клеточная лимфома, назальная форма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Гепатоспленальная T-клеточная лимфома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Энтеропатическая (кишечная) форма T-клеточной лимфомы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Подкожная панникулитообразная T-клеточная лимфома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C86.4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Бластная NK-клеточная лимфома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C86.5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Ангиоиммунобластная T-клеточная лимфома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C86.6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Первичнокожная CD30-положительная T-клеточная пролиферация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Макроглобулинемия вальденстрема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альфа-тяжелых цепей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гамма-тяжелых цепей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Иммунопролиферативная болезнь тонкого кишечника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Экстранодальная B-клеточная лимфома из клеток маргинальной зоны лимфоидной ткани слизистых оболочек [MALT-лимфома]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злокачественные иммунопролиферативные болезни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иммунопролиферативные болезни неуточненные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Множественная миелома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Плазмоклеточный лейкоз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Плазмоцитома экстрамедуллярная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Одиночная плазмоцитома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лимфобластный лейкоз [ALL]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лимфоцитарный лейкоз B-клеточный тип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Пролимфоцитарный лейкоз B-клеточный тип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Волосатоклеточный лейкоз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T-клеточный лейкоз/лейкемия взрослых (HTLV-1-ассоциированный)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Пролимфоцитарный лейкоз T-клеточный тип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уточненный лимфоидный лейкоз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Зрелый B-клеточный лейкоз Беркитта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Лимфоидный лейкоз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миелоидный лейкоз [AML]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миелоидный лейкоз [CML], BCR/ABL-положительный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Атипичный хронический миелоидный лейкоз BCR/ABL- отрицательный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Миелоидная саркома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промиелоцитарный лейкоз [PML]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миеломоноцитарный лейкоз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миелоидный лейкоз с 11q23-аномалией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миелоидный лейкоз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миелоидный лейкоз с мультилинейной дисплазией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Миелоидный лейкоз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моноцитарный лейкоз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моноцитарный лейкоз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Ювенильный миеломоноцитарный лейкоз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C93.7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моноцитарный лейкоз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Моноцитарный лейкоз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эритремия и эритролейкоз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эритремия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мегакариобластный лейкоз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Тучноклеточный лейкоз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C94.4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панмиелоз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C94.5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миелофиброз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C94.6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Миелодисплазия и миелопролиферация не классифицированные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C94.7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уточненный лейкоз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лейкоз неуточненного клеточного типа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лейкоз неуточненного клеточного типа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C95.7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лейкоз неуточненного клеточного типа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Лейкоз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Мультифокальный и мультисистемный (диссеменированный) гистиоцитоз клеток Лангерганса [Болезнь Леттерера-Сиве]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Злокачественный гистиоцитоз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тучноклеточная опухоль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Саркома дендритных клеток (вспомогательных клеток)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Мультифокальный моносистемный гистиоцитоз клеток Лангерганса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Монофокальный гистиоцитоз клеток Лангерганса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злокачественные новообразования лимфоидной, кроветворной и родственных им тканей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Гистиоцитарная саркома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лимфоидной, кроветворной и родственных им тканей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C97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самостоятельных (первичных) множественных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губы, полости рта и глотки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пищевода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желудка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ободочной кишки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ректосигмоидного соединения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прямой кишки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заднего прохода и анального канала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других и неуточненных частей кишечника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печени, желчного пузыря и желчных протоков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других уточненных органов пищеварения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органов пищеварения неуточненных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гортани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трахеи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бронха и легкого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других частей органов дыхания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органов дыхания неуточненных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губы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века, включая спайку век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уха и наружного слухового прохода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других и неуточненных частей лица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волосистой части головы и шеи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туловища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верхней конечности, включая область плечевого пояса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нижней конечности, включая область тазобедренного сустава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других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Меланома in situ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губы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века, включая спайку век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уха и наружного слухового прохода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других и неуточненных частей лица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волосистой части головы и шеи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туловища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верхней конечности, включая область плечевого сустава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нижней конечности, включая область тазобедренного сустава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других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кожи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молочной железы, дольковая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молочной железы, внутрипротоковая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карцинома in situ молочной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молочной железы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внутренней части шейки матки (эндоцервикса)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наружной части шейки матки (экзоцервикса)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других частей шейки матки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шейки матки неуточненной части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эндометрия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вульвы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влагалища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других и неуточненных женских половых органов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полового члена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предстательной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других и неуточненных мужских половых органов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мочевого пузыря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других и неуточненных мочевых органов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глаза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щитовидной железы и других эндокринных желез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других уточненных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Карцинома in situ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губы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языка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дна полости рта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и неуточненных частей полости рта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миндалины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частей ротоглотки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носоглотки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гортаноглотки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глотки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околоушной слюнной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больших слюнных желез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больших слюнных желез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слепой кишки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червеобразного отростка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восходящей ободочной кишки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поперечной ободочной кишки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нисходящей ободочной кишки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сигмовидной кишки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ободочной кишки неуточненной части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ректосигмоидного соединения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прямой кишки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заднего прохода и анального канала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пищевода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желудка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двенадцатиперстной кишки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и неуточненных частей тонкого кишечника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печени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внепеченочных желчных протоков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поджелудочной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островковых клеток (островков Лангерганса) поджелудочной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неточно обозначенных локализаций в пределах пищеварительной системы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среднего уха, полостей носа и придаточных пазух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гортани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трахеи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бронхов и легкого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дыхательной системы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новообразование: Вилочковой железы [тимуса]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сердца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средостения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D15.7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уточненных органов грудной клетки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органов грудной клетки неуточненных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лопатки и длинных костей верхней конечности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коротких костей верхней конечности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длинных костей нижней конечности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коротких костей нижней конечности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костей черепа и лица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нижней челюсти, костной части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позвоночного столба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ребер, грудины и ключицы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костей таза, крестца и копчика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костей и суставных хрящей неуточненных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кожи и подкожной клетчатки головы, лица и шеи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кожи и подкожной клетчатки туловища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кожи и подкожной клетчатки конечностей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кожи и подкожной клетчатки других и неуточненных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органов грудной клетки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внутрибрюшных органов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семенного канатика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других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D17.9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жировой ткани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Гемангиома любой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Лимфангиома любой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мезотелиальной ткани плевры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D19.1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мезотелиальной ткани брюшины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D19.7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мезотелиальной ткани других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D19.9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мезотелиальной ткани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мягких тканей забрюшинного пространства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мягких тканей брюшины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соединительной ткани и других мягких тканей головы, лица и шеи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соединительной ткани и других мягких тканей верхней конечности, включая область плечевого сустава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соединительной ткани и других мягких тканей нижней конечности, включая область тазобедренного сустава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соединительной ткани и других мягких тканей грудной клетки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соединительной ткани и других мягких тканей живота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соединительной ткани и других мягких тканей таза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соединительной ткани и других мягких тканей туловища неуточненной части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соединительной ткани и других мягких тканей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Меланоформный невус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молочной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Подслизистая лейомиома матки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Интрамуральная лейомиома матки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Подсерозная лейомиома матки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Лейомиома матки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шейки матки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тела матки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D26.7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частей матки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матки неуточненной части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яичника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влагалища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маточных труб и связок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D28.7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уточненных женских половых органов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D28.9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женских половых органов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полового члена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D29.1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предстательной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D29.2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яичка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D29.3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придатка яичка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D29.4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мошонки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D29.7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мужских половых органов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D29.9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мужских половых органов,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почки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почечной лоханки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мочеточника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мочевого пузыря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D30.7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мочевых органов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мочевых органов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конъюнктивы глаза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роговицы глаза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сетчатки глаза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сосудистой оболочки глаза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D31.4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ресничного (цилиарного) тела глаза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D31.5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слезной железы и протока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D31.6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глазницы неуточненной части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глаза неуточненной части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оболочек головного мозга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оболочек спинного мозга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мозговых оболочек неуточненных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головного мозга над мозговым наметом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головного мозга под мозговым наметом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головного мозга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черепных нервов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спинного мозга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уточненных частей центральной нервной системы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центральной нервной системы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щитовидной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надпочечника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новообразование: Паращитовидной [околощитовидной]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гипофиза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краниофарингеального протока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шишковидной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каротидного гломуса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аортального гломуса и других параганглиев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других уточненных эндокринных желез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более чем одной эндокринной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эндокринной железы неуточненной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лимфатических узлов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периферических нервов и вегетативной нервной системы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D36.7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Доброкачественные новообразования других уточненных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губы, полости рта и глотки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желудка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тонкого кишечника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D37.3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червеобразного отростка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D37.4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ободочной кишки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D37.5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прямой кишки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D37.6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печени, желчного пузыря и желчных протоков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D37.7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других органов пищеварения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D37.9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органов пищеварения неуточненных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гортани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трахеи, бронха и легкого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плевры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D38.3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средостения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D38.4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вилочковой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D38.5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других органов дыхания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D38.6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органов дыхания неуточненных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матки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яичника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плаценты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других женских половых органов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женских половых органов неуточненных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предстательной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яичка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D40.7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других мужских половых органов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мужских половых органов неуточненных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почки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почечной лоханки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мочеточника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уретры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D41.4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мочевого пузыря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D41.7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других мочевых органов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мочевых органов неуточненных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оболочек головного мозга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оболочек спинного мозга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мозговых оболочек неуточненных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головного мозга над мозговым наметом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головного мозга под мозговым наметом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головного мозга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черепных нервов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D43.4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спинного мозга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D43.7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других отделов центральной нервной системы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центральной нервной системы неуточненного отдела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щитовидной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надпочечника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паращитовидной (околощитовидной)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гипофиза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D44.4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краниофарингеального протока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D44.5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шишковидной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D44.6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каротидного гломуса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D44.7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аортального гломуса и других параганглиев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более чем одной эндокринной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эндокринной железы неуточненной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Полицитемия истинная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Рефрактерная анемия без сидеробластов, так обозначенная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Рефрактерная анемия с сидеробластами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Рефрактерная анемия с избытком бластов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D46.4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Рефрактерная анемия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D46.5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Рефрактерная анемия с мультилинейной дисплазией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D46.6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Миелодиспластический синдром с изолированной del(5q) хромосомной аномалией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D46.7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миелодиспластические синдромы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Миелодиспластический синдром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Гистиоцитарные и тучноклеточные опухоли неопределенного или неизвестного характера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миелопролиферативная болезнь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Моноклональная гаммапатия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D47.3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Эссенциальная (геморрагическая) тромбоцитемия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D47.4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Остемиелофиброз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D47.5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эозинофильный лейкоз [гиперэозинофильный синдром]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D47.7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новообразования неопределенного или неизвестного характера лимфоидной, кроветворной и родственных им тканей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D47.9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лимфоидной, кроветворной и родственных им тканей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костей и суставных хрящей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соединительной и других мягких тканей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периферических нервов и вегетативной нервной системы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D48.3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забрюшинного пространства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D48.4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брюшины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D48.5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кожи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D48.6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молочной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D48.7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Новообразования неопределенного или неизвестного характера других уточненных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D48.9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Новообразование неопределенного или неизвестного характера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Железодефицитная анемия вторичная вследствие потери крови (хроническая)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железодефицитные анемии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Железодефицитная анемия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Витамин-B12-дефицитная анемия вследствие дефицита внутреннего фактора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Витамин-B12-дефицитная анемия вследствие избирательного нарушения всасывания витамина B12 с протеинурией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Дефицит транскобаламина 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витамин-B12-дефицитные анемии, связанные с питанием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витамин-B12-дефицитные анемии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Витамин-B12-дефицитная анемия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Фолиеводефицитная анемия, связанная с питанием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Фолиеводефицитная анемия медикаментозная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фолиеводефицитные анемии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Фолиеводефицитная анемия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 вследствие недостаточности белков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мегалобластные анемии, не классифицированные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 вследствие недостаточности глюкозо-6-фосфатдегидрогеназы [Г-6-ФД]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 вследствие других нарушений глутатионового обмена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 вследствие нарушений гликолитических ферментов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 вследствие нарушений метаболизма нуклеотидов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анемии вследствие ферментных нарушений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 вследствие ферментного нарушения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Альфа-талассемия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Бета-талассемия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Дельта-бета-талассемия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Носительство признака талассемии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D56.4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Наследственное персистирование фетального гемоглобина [НПФГ]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талассемии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Талассемия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Серповидно-клеточная анемия с кризом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Двойные гетерозиготные серповидно-клеточные нарушения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серповидно-клеточные нарушения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сфероцитоз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эллиптоцитоз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гемоглобинопатии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D58.8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наследственные гемолитические анемии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D58.9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гемолитическая анемия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Медикаментозная аутоиммунная гемолитическая анемия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D59.1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аутоиммунные гемолитические анемии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D59.2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Медикаментозная неаутоиммунная гемолитическая анемия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D59.3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Гемолитико-уремический синдром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D59.4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неаутоиммунные гемолитические анемии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D59.5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Пароксизмальная ночная гемоглобинурия [Маркиафавы-Микели]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D59.6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Гемоглобинурия вследствие гемолиза, вызванного другими внешними причинами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D59.8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приобретенные гемолитические анемии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D59.9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гемолитическая анемия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приобретенная чистая красноклеточная аплазия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Преходящая приобретенная чистая красноклеточная аплазия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приобретенные чистые красноклеточные аплазии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чистая красноклеточная аплазия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Конституциональная апластическая анемия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Медикаментозная апластическая анемия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Апластическая анемия, вызванная другими внешними агентами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апластическая анемия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апластические анемии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Апластическая анемия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постгеморрагическая анемия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 при новообразованиях (C00-D48†)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сидеробластная анемия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Вторичная сидеробластная анемия в связи с другими заболеваниями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Вторичная сидеробластная анемия, вызванная лекарственными препаратами или токсинами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сидеробластные анемии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дизэритропоэтическая анемия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анемии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Диссеминированное внутрисосудистое свертывание [синдром дефибринации]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дефицит фактора VIII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дефицит фактора IX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Виллебранда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дефицит фактора XI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дефицит других факторов свертывания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Геморрагические нарушения, обусловленные циркулирующими в крови антикоагулянтами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Приобретенный дефицит фактора свертывания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тромбофилия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Иная тромбофилия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нарушения свертываемости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свертываемости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Аллергическая пурпура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Качественные дефекты тромбоцитов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нетромбоцитопеническая пурпура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тромбоцитопеническая пурпура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первичные тромбоцитопении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Вторичная тромбоцитопения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Тромбоцитопения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геморрагические состояния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Агранулоцитоз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селезенки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D73.4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Киста селезенки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D73.5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 селезенки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метгемоглобинемия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метгемоглобинемии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Гистиоцитоз из клеток лангерганса, не классифицированный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Гемофагоцитарный лимфогистиоцитоз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Гемофагоцитарный синдром, связанный с инфекцией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гистиоцитозные синдромы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Тяжелый комбинированный иммунодефицит с ретикулярным дисгенезом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Тяжелый комбинированный иммунодефицит с низким содержанием T- и B-клеток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Тяжелый комбинированный иммунодефицит с низким или нормальным содержанием B-клеток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D81.4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незелофа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Саркоидоз легких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Саркоидоз лимфатических узлов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Саркоидоз легких с саркоидозом лимфатических узлов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Саркоидоз кожи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Саркоидоз других уточненных и комбинированных локализаций (H22.1*, G53.2*, M14.8*, I41.8*, M63.3*)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нарушения с вовлечением иммунного механизма, не классифицированные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Многоузловой (эндемический) зоб, связанный с йодной недостаточностью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E03.5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Микседематозная кома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Тиреотоксикоз с диффузным зобом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Тиреотоксикоз с токсическим одноузловым зобом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Тиреотоксикоз с токсическим многоузловым зобом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Тиреотоксикоз от эктопией ткани щитовидной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E05.5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Тиреоидный криз или кома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тиреоидит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Инсулинзависимый сахарный диабет с комой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Инсулинзависимый сахарный диабет с кетоацидозом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Инсулинзависимый сахарный диабет с поражением почек (N08.3*)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Инсулинзависимый сахарный диабет с множественными осложнениями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Инсулиннезависимый сахарный диабет с комой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Инсулиннезависимый сахарный диабет с кетоацидозом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Инсулиннезависимый сахарный диабет с поражением почек (N08.3*)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E11.7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Инсулиннезависимый сахарный диабет с множественными осложнениями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диабет, связанный с недостаточностью питания, с комой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диабет, связанный с недостаточностью питания, с кетоацидозом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E12.7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диабет, связанный с недостаточностью питания, с множественными осложнениями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формы сахарного диабета, с комой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формы сахарного диабета, с кетоацидозом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E13.7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Уточненные формы сахарного диабета, с множественными осложнениями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неуточненный с комой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неуточненный с кетоацидозом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E14.7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неуточненный, с множественными осложнениями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Недиабетическая гипогликемическая кома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гиперпаратиреоз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Акромегалия и гипофизарный гигантизм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Гипопитуитаризм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Иценко-Кушинга гипофизарного происхождения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нельсона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гиперальдостеронизм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недостаточность коры надпочечников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Аддисонов криз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Аутоиммунная полигландулярная недостаточность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Полигландулярная гиперфункция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вилочковой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Карциноидный синдром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E40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Квашиоркор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E41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Алиментарный маразм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E42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Маразматический квашиоркор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E43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Тяжелая белково-энергетическая недостаточность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Бери-бери (I98.8*)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Энцефалопатия вернике-корсакова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никотиновой кислоты (пеллагра)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Рахит активный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E66.2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Крайняя степень ожирения, сопровождаемая альвеолярной гиповентиляцией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Классическая фенилкетонурия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Мукополисахаридоз I типа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Мукополисахаридоз II типа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Дефекты посттрансляционной модификации лизосомных ферментов (муколипидоз II)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E79.1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леша-нихена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эритропоэтическая порфирия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E80.5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криглера-найяра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обмена меди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обмена железа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Кистозный фиброз с легочными проявлениями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Кистозный фиброз с кишечными проявлениями† символ означает двойное кодирование с символом *(P75*)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 амнестический синдром в связи с эпилепсией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 амнестический синдром в связи с новообразованием (опухолью) головного мозга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Делирий не на фоне деменции, так описанный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Делирий на фоне деменции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делирий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Делирий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Органический галлюциноз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Органическое кататоническое состояние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Органическое бредовое [шизофреноподобное] расстройство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 расстройства настроения [аффективные]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F06.4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Органическое тревожное расстройство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F06.5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Органическое диссоциативное расстройство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F06.6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Органическое эмоционально лабильное [астеническое] расстройство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психические расстройства, обусловленные повреждением и дисфункцией головного мозга или соматической болезнью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Расстройство личности органической этиологии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Постэнцефалитный синдром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органические расстройства личности и поведения, обусловленные болезнью, травмой и дисфункцией головного мозга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алкоголя, острая интоксикация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алкоголя, пагубное употребление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алкоголя, синдром зависимости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алкоголя, абстинентное состояние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F10.4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алкоголя, абстинентное состояние с делирием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F10.5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алкоголя, психотическое расстройство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F10.6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алкоголя, амнестический синдром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F10.7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алкоголя, резидуальные и отсроченные психотические расстройства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психические и поведенческие расстройства, вызванные употреблением алкоголя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алкоголя, неуточненные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опиоидов, острая интоксикация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опиоидов, пагубное употребление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опиоидов, синдром зависимости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опиоидов, абстинентное состояние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F11.4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опиоидов, абстинентное состояние с делирием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F11.5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опиоидов, психотическое расстройство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F11.6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опиоидов, амнестический синдром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F11.7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опиоидов, резидуальные и отсроченные психотические расстройства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психические и поведенческие расстройства, вызванные употреблением опиоидов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опиоидов, неуточненные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каннабиоидов, острая интоксикация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каннабиоидов, пагубное употребление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каннабиоидов, синдром зависимости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каннабиоидов, абстинентное состояние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F12.4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каннабиоидов, абстинентное состояние с делирием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F12.5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каннабиоидов, психотическое расстройство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F12.6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каннабиоидов, амнестический синдром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F12.7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каннабиоидов, резидуальные и отсроченные психотические расстройства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психические и поведенческие расстройства, вызванные употреблением каннабиоидов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каннабиоидов, неуточненные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седативных и снотворных средств, острая интоксикация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седативных и снотворных средств, пагубное употребление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седативных и снотворных средств, синдром зависимости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седативных и снотворных средств, абстинентное состояние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F13.4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седативных и снотворных средств, абстинентное состояние с делирием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F13.5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седативных и снотворных средств, психотическое расстройство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F13.6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седативных и снотворных средств, амнестический синдром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F13.7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седативных и снотворных средств, резидуальные и отсроченные психотические расстройства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психические и поведенческие расстройства, вызванные употреблением седативных и снотворных средств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седативных и снотворных средств, неуточненные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кокаина, острая интоксикация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кокаина, пагубное употребление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кокаина, синдром зависимости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кокаина, абстинентное состояние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F14.4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кокаина, абстинентное состояние с делирием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F14.5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кокаина, психотическое расстройство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F14.6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кокаина, амнестический синдром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F14.7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кокаина, резидуальные и отсроченные психотические расстройства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психические и поведенческие расстройства, вызванные употреблением кокаина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кокаина, неуточненные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других стимуляторов (включая кофеин), острая интоксикация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других стимуляторов (включая кофеин), пагубное употребление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других стимуляторов (включая кофеин), синдром зависимости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других стимуляторов (включая кофеин), абстинентное состояние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F15.4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других стимуляторов (включая кофеин), абстинентное состояние с делирием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F15.5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других стимуляторов (включая кофеин), психотическое расстройство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F15.6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других стимуляторов (включая кофеин), амнестический синдром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F15.7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других стимуляторов (включая кофеин), резидуальные и отсроченные психотические расстройства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психические и поведенческие расстройства, вызванные употреблением других стимуляторов (включая кофеин)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других стимуляторов (включая кофеин), неуточненные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галлюциногенов, острая интоксикация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галлюциногенов, пагубное употребление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галлюциногенов, синдром зависимости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галлюциногенов, абстинентное состояние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F16.4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галлюциногенов, абстинентное состояние с делирием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F16.5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галлюциногенов, психотическое расстройство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F16.6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галлюциногенов, амнестический синдром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F16.7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галлюциногенов, резидуальные и отсроченные психотические расстройства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психические и поведенческие расстройства, вызванные употреблением галлюциногенов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галлюциногенов, неуточненные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табака, острая интоксикация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табака, пагубное употребление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табака, синдром зависимости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F17.3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табака, абстинентное состояние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F17.4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табака, абстинентное состояние с делирием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F17.5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табака, психотическое расстройство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F17.6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табака, амнестический синдром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F17.7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табака, резидуальные и отсроченные психотические расстройства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психические и поведенческие расстройства, вызванные употреблением табака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F17.9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табака, неуточненные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летучих растворителей, острая интоксикация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летучих растворителей, пагубное употребление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летучих растворителей, синдром зависимости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F18.3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летучих растворителей, абстинентное состояние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F18.4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летучих растворителей, абстинентное состояние с делирием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F18.5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летучих растворителей, психотическое расстройство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F18.6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летучих растворителей, амнестический синдром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F18.7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летучих растворителей, резидуальные и отсроченные психотические расстройства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F18.8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психические и поведенческие расстройства, вызванные употреблением летучих растворителей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F18.9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летучих растворителей, неуточненные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нескольких наркотических средств и использованием других психоактивных веществ, острая интоксикация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F19.1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нескольких наркотических средств и использованием других психоактивных веществ, пагубное употребление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F19.2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нескольких наркотических средств и использованием других психоактивных веществ, синдром зависимости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F19.3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нескольких наркотических средств и использованием других психоактивных веществ, абстинентное состояние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F19.4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нескольких наркотических средств и использованием других психоактивных веществ, абстинентное состояние с делирием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F19.5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нескольких наркотических средств и использованием других психоактивных веществ, психотическое расстройство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F19.6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нескольких наркотических средств и использованием других психоактивных веществ, амнестический синдром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F19.7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 вызванные употреблением нескольких наркотических средств и использованием других психоактивных веществ, резидуальные и отсроченные психотические расстройства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F19.8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психические и поведенческие расстройства, вызванные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F19.9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расстройства,вызванные одноврем. употреблением нескольких наркотических средств и использованием других психоактивных веществ: Психическое pасстpойство и pасстpойство поведения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Параноидная шизофрения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Гебефреническая шизофрения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Кататоническая шизофрения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Недифференцированная шизофрения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F20.4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Постшизофреническая депрессия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F20.6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Простой тип шизофрении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тип шизофрении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Шизофрения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Шизотипическое расстройство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Псевдоневротическая (неврозоподобная) шизофрения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F21.4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Псевдопсихопатическая (психопатоподобная) шизофрения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Шизотипическое личностное расстройство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Неуточненное шизотипическое расстройство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Бредовое расстройство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хронические бредовые расстройства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Хроническое бредовое расстройство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полиморфное психотическое расстройство без симптомов шизофрении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полиморфное психотическое расстройство с симптомами шизофрении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шизофреноформное психотическое расстройство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острые преимущественно бредовые психотические расстройства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острые и преходящие психотические расстройства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и преходящее психотическое расстройство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Индуцированное бредовое расстройство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Шизоаффективное расстройство, маниакальный тип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Шизоаффективное расстройство, депрессивный тип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Шизоаффективное расстройство, смешанный тип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шизоаффективные расстройства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Шизоаффективное расстройство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неорганические психотические расстройства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F29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Неорганический психоз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Мания без психотических симптомов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Мания с психотическими симптомами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маниакальные эпизоды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Маниакальный эпизод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Биполярное аффективное расстройство, текущий эпизод гипомании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Биполярное аффективное расстройство, текущий эпизод мании без психотических симптомов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Биполярное аффективное расстройство, текущий эпизод мании с психотическими симптомами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Биполярное аффективное расстройство, текущий эпизод легкой или умеренной депрессии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F31.4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Биполярное аффективное расстройство, текущий эпизод тяжелой депрессии без психотических симптомов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F31.5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Биполярное аффективное расстройство, текущий эпизод тяжелой депрессии с психотическими симптомами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F31.6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Биполярное аффективное расстройство, текущий эпизод смешанного характера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биполярные аффективные расстройства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Биполярное аффективное расстройство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Депрессивный эпизод средней степени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Депрессивный эпизод тяжелой степени без психотических симптомов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Депрессивный эпизод тяжелой степени с психотическими симптомами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депрессивные эпизоды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Депрессивный эпизод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Рекуррентное депрессивное расстройство, текущий эпизод тяжелой степени без психотических симптомов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Рекуррентное депрессивное расстройство, текущий эпизод тяжелой степени с психотическими симптомами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рекуррентные депрессивные расстройства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Рекуррентное депрессивное расстройство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Устойчивое расстройство настроения [аффективное]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рекуррентные расстройства настроения [аффективные]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F38.8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расстройства настроения [аффективные]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F39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Расстройство настроения [аффективное]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Агорафобия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фобии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Специфические (изолированные) фобии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фобические тревожные расстройства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Паническое расстройство [эпизодическая пароксизмальная тревожность]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Генерализованное тревожное расстройство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Смешанное тревожное и депрессивное расстройство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смешанные тревожные расстройства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тревожные расстройства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Тревожное расстройство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Преимущественно навязчивые мысли или размышления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Преимущественно компульсивное действие [навязчивые ритуалы]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Смешанные навязчивые мысли и действия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обсессивно-компульсивные расстройства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Обсессивно-компульсивное расстройство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реакция на стресс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Посттравматическое стрессовое расстройство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Расстройство приспособительных реакций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реакции на тяжелый стресс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на тяжелый стресс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Диссоциативная амнезия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Диссоциативная фуга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Диссоциативный ступор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 и одержимость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F44.4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Диссоциативные двигательные расстройства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F44.5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Диссоциативные конвульсии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F44.6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Диссоциативная анестезия или потеря чувственного восприятия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F44.7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Смешанные диссоциативные [конверсионные] расстройства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диссоциативные [конверсионные] расстройства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Диссоциативное [конверсионное] расстройство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Соматизированное расстройство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Недифференцированное соматоформное расстройство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Ипохондрическое расстройство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Соматоформная дисфункция вегетативной нервной системы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F45.4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Устойчивое соматоформное болевое расстройство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соматоформные расстройства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Соматоформное расстройство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Неврастения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деперсонализации-дереализации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F48.8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невротические расстройства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F50.0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Нервная анорексия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F50.1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Атипичная нервная анорексия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F50.2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Нервная булимия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F50.3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Атипичная нервная булимия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F50.4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Переедание, связанное с другими психологическими расстройствами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F50.8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расстройства приема пищи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F53.1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Тяжелые психические расстройства и расстройства поведения, связанные с послеродовым периодом, не классифицированные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F53.8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психические расстройства и расстройства поведения, связанные с послеродовым периодом, не классифицированные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F53.9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Послеродовое психическое расстройство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F54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Психологические и поведенческие факторы, связанные с нарушениями или болезнями, классифицированными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Параноидное расстройство личности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Шизоидное расстройство личности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Диссоциальное расстройство личности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Эмоционально неустойчивое расстройство личности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F60.4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Истерическое расстройство личности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F60.5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Ананкастическое расстройство личности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F60.6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Тревожное (уклоняющееся) расстройство личности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специфические расстройства личности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Смешанные расстройства личности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 изменение личности после переживания катастрофы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 изменение личности после психического заболевания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стойкие изменения личности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 изменение личности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Патологическое влечение к азартным играм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Патологическое влечение к поджогам [пиромания]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Патологическое влечение к воровству [клептомания]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Трихотилломания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расстройства привычек и влечений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Эсгибиционизм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F65.4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Педофилия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F65.5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Садомазохизм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F65.6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расстройства сексуального предпочтения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F65.8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расстройства сексуального предпочтения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F70.1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Умственная отсталость легкой степени, значительное нарушение поведения, требующее ухода и лечения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F71.0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Умственная отсталость умеренная с указанием на отсутствие или слабую выраженность нарушения поведения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F71.1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Умственная отсталость умеренная, значительное нарушение поведения, требующее ухода и лечения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F71.8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Умственная отсталость умеренная, другие нарушения поведения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F71.9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Умственная отсталость умеренная, без указаний на нарушение поведения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F72.0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Умственная отсталость тяжелая с указанием на отсутствие или слабую выраженность нарушения поведения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F72.1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Умственная отсталость тяжелая, значительное нарушение поведения, требующее ухода и лечения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F72.8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Умственная отсталость тяжелая, другие нарушения поведения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F72.9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Умственная отсталость тяжелая без указаний на нарушение поведения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F73.0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Умственная отсталость глубокая с указанием на отсутствие или слабую выраженность нарушения поведения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F73.1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Умственная отсталость глубокая, значительное нарушение поведения, требующее ухода и лечения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F73.8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Умственная отсталость глубокая, другие нарушения поведения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F78.1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умственной отсталости, значительное нарушение поведения, требующее ухода и лечения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F79.1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Умственная отсталость неуточненная, значительное нарушение поведения, требующее ухода и лечения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F84.0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аутизм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F84.1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Атипичный аутизм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F84.2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Ретта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F84.4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Гиперактивное расстройство, сочетающееся с умственной отсталостью и стереотипными движениями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F84.5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Аспергера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F90.1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Гиперкинетическое расстройство поведения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F91.1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Несоциализированное расстройство поведения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F91.2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Социализированное расстройство поведения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F91.3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Вызывающее оппозиционное расстройство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F91.8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расстройства поведения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F91.9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Расстройство поведения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F92.0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Депрессивное расстройство поведения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F92.8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смешанные расстройства поведения и эмоций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F94.0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Элективный мутизм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F95.2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Комбинирование вокализмов и множественных моторных тиков [синдром де ла Туретта]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F98.8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эмоциональные расстройства и расстройства поведения с началом, обычно приходящимся на детский и подростковый возраст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F98.9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Эмоциональное расстройство и расстройство поведения с началом, обычно приходящимся на детский и подростковый возраст,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Бактериальный менингит, не классифицированный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Гриппозный менингит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Пневмококковый менингит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Стрептококковый менингит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Стафилококковый менингит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Менингит, вызванный другими бактериями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Бактериальный менингит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Менингит при бактериальных 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Менингит при других инфекционных и паразитарных болезнях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Менингит при вирусных 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Менингит при микозах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Менингит при других уточненных инфекционных и паразитарных 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Менингит, обусловленный другими и неуточненными причинами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Непиогенный менингит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менингит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Доброкачественный рецидивирующий менингит [Молларе]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Менингит, вызванный другими уточненными возбудителями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Менингит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диссеминированный энцефалит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Тропическая спастическая параплегия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Бактериальный менингоэнцефалит и менингомиелит, не классифицированные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энцефалит, миелит и энцефаломиелит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Энцефалит, миелит или энцефаломиелит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Энцефалит, миелит и энцефаломиелит при бактериальных 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Энцефалит, миелит и энцефаломиелит при вирусных 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Энцефалит, миелит и энцефаломиелит при других инфекционных и паразитарных 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Энцефалит, миелит и энцефаломиелит при других 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Внутричерепной абсцесс и гранулема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Внутрипозвоночный абсцесс и гранулема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Экстрадуральный и субдуральный абсцесс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Внутричерепной и внутрипозвоночный абсцесс и гранулема при 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Внутричерепной и внутрипозвоночный флебит и тромбофлебит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Ранняя мозжечковая атаксия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Поздняя мозжечковая атаксия 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G11.4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Наследственная спастическая параплегия 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спинальная мышечная атрофия, I тип [Верднига-Гоффмана]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наследственные спинальные мышечные атрофии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двигательного неврона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спинальные мышечные атрофии и родственные синдромы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Системная атрофия при микседеме, влияющая преимущественно на центральную нервную систему (Е00.1, Е03.-)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Злокачественный нейролептический синдром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G24.4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рото-лицевая дистония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G25.5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хореи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Рассеянный склероз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Оптиконевромиелит [болезнь Девика]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и подострый геморрагический лейкоэнцефалит [болезнь Харста]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уточненная форма острой диссеминированной демиелинизации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диссеминированная демиелинизация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демиелинизация мозолистого тела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понтинный миелинолиз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G37.3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поперечный миелит при демиелинизирующей болезни центральной нервной системы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Генерализованная идиопатическая эпилепсия и эпилептические синдромы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эпилептические синдромы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Припадки grand mal неуточненные (с малыми припадками [petit mal] или без них)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Малые припадки [petit mal] неуточненные без припадков grand mal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формы эпилепсии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Эпилептический статус grand mal (судорожных припадков)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Эпилептический статус petit mal (малых припадков)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Сложный парциальный эпилептический статус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уточненный эпилептический статус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Эпилептический статус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Мигренозный статус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Осложненная мигрень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вертебробазилярной артериальной системы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сонной артерии (полушарный)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и двусторонние синдромы церебральных артерий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Преходящая слепота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G45.4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Транзиторная глобальная [преходящая полная] амнезия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транзиторные церебральные ишемические атаки и связанные с ними синдромы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Транзиторная церебральная ишемическая атака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средней мозговой артерии (I66.0†)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передней мозговой артерии (I66.1†)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задней мозговой артерии (I66.2†)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инсульта в стволе головного мозга (I60-I67†)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G46.4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мозжечкового инсульта (I60-I67†)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G46.5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 двигательный лакунарный синдром (I60-I67†)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G46.6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 чувствительный лакунарный синдром (I60-I67†)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G46.7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лакунарные синдромы (I60-I67†)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сосудистые синдромы головного мозга при цереброваскулярных болезнях (I60-I67)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поражения черепных нервов при новообразованиях (C00-D48†)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Сдавление нервных корешков и сплетений при новообразованиях (С00-D48)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Сдавления нервных корешков и сплетений при нарушениях межпозвоночных дисков (М50-М51)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Сдавления нервных корешков и сплетений при спондилезе (М47.-)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G58.7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Множественный мононеврит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прогрессирующая невропатия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Гийена-Барре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воспалительные полиневропатии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Myasthenia gravis [тяжелая миастения]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Мышечная дистрофия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Миотонические расстройства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миастенические синдромы при опухолевом поражении (C00-D48†)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Спастический церебральный паралич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Спастическая диплегия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гемиплегия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Дискинетический церебральный паралич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Атаксический церебральный паралич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Вялая параплегия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Спастическая параплегия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Параплегия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Вялая тетраплегия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G82.4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Спастическая тетраплегия 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Сообщающаяся гидроцефалия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Обструктивная гидроцефалия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Сдавление головного мозга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Отек мозга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рейе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поражения головного мозга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Гидроцефалия при инфекционных и паразитарных болезнях, классифицированных в других рубриках (A00-B99†)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Гидроцефалия при опухолевых болезнях (C00-D48†)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Гидроцефалия при других 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поражения головного мозга при 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Сирингомиелия и сирингобульбия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Сосудистые миелопатии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Сдавление спинного мозга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спинного мозга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Истечение цереброспинальной жидкости [ликворея]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оболочек головного мозга, не классифицированные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Истечение цереброспинальной жидкости при спинномозговой пункции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реакция на спинномозговую пункцию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воспаление глазницы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H05.5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Неудаленное давно попавшее в глазницу, инородное тело вследствие проникающего ранения глазницы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роговицы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Интерстициальный (стромальный) и глубокий кератит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H16.4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Неоваскуляризация роговицы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центральные помутнения роговицы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рубцы и помутнения роговицы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H17.9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Рубцы и помутнения роговицы неуточненные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Буллезная кератопатия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H18.4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Дегенерация роговицы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H18.6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Кератоконус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и подострый иридоциклит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Гифема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сосудистые болезни радужной оболочки и цилиарного тела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Дегенерация радужной оболочки и цилиарного тела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Киста радужной оболочки, цилиарного тела и передней камеры глаза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H21.5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спаек и разрывов радужной оболочки и цилиарного тела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радужной оболочки и цилиарного тела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Иридоциклит при инфекционных 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Осложненная катаракта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хрусталика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Кровоизлияние и разрыв сосудистой оболочки глаза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H31.4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Отслойка сосудистой оболочки глаза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сосудистой оболочки глаза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Хориоретинальное воспаление при инфекционных и паразитарных 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хориоретинальные нарушения при 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Отслойка сетчатки с разрывом сетчатки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Серозная отслойка сетчатки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H33.4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Тракционная отслойка сетчатки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H33.5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отслойки сетчатки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Преходящая ретинальная артериальная окклюзия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ретинальная артериальная окклюзия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ретинальные артериальные окклюзии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ретинальные сосудистые окклюзии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Ретинальная васкулярная окклюзия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H35.6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Ретинальное кровоизлияние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H35.7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Расщепление слоев сетчатки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открытоугольная глаукома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закрытоугольная глаукома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H40.5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Глаукома вторичная вследствие других болезней глаз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Глаукома при других 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Выпадение стекловидного тела (пролапс)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Кровоизлияние в стекловидное тело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Гнойный эндофтальмит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эндофтальмиты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H44.6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Неудаленное (давно попавшее в глаз) магнитное инородное тело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мастоидит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мастоидит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Петрозит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Холестеатома среднего уха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перфорация барабанной перепонки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и дислокация слуховых косточек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приобретенные дефекты слуховых косточек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среднего уха и сосцевидного отростка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H81.0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меньера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H83.0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Лабиринтит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H90.3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Нейросенсорная потеря слуха двусторонняя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H90.6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Смешанная кондуктивная и нейросенсорная тугоухость двусторонняя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H93.3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слухового нерва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Ревматическая лихорадка без упоминания о вовлечении сердца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Ревматическая лихорадка с вовлечением сердца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ревматический перикардит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ревматический эндокардит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ревматический миокардит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острые ревматические болезни сердца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ревматическая болезнь сердца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Ревматическая хорея с вовлечением сердца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Ревматическая хорея без вовлечения сердца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Гипертензивная (гипертоническая) болезнь с преимущественным поражением сердца с (застойной) сердечной недостаточностью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Гипертензивная (гипертоническая) болезнь с преимущественным поражением почек с почечной недостаточностью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Гипертензивная (гипертоническая) болезнь с преимущественным поражением сердца и почек с (застойной) сердечной недостаточностью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Гипертензивная (гипертоническая) болезнь с преимущественным поражением сердца и почек с почечной недостаточностью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Гипертензивная (гипертоническая) болезнь с преимущественным поражением сердца и почек с (застойной) сердечной и почечной недостаточностью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Нестабильная стенокардия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Стенокардия с документально подтвержденным спазмом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трансмуральный инфаркт передней стенки миокарда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трансмуральный инфаркт нижней стенки миокарда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трансмуральный инфаркт миокарда других уточненных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трансмуральный инфаркт миокарда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субэндокардиальный инфаркт миокарда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инфаркт миокарда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инфаркт передней стенки миокарда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инфаркт нижней стенки миокарда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инфаркт миокарда другой 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инфаркт миокарда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Гемоперикард как ближайшее осложнение острого инфаркта миокарда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 межпредсердной перегородки как текущее осложнение острого инфаркта миокарда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 межжелудочковой перегородки как текущее осложнение острого инфаркта миокарда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сердечной стенки без гемоперикарда как текущее осложнение острого инфаркта миокарда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I23.4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сухожильной хорды как текущее осложнение острого инфаркта миокарда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I23.5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сосочковой мышцы как текущее осложнение острого инфаркта миокарда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I23.6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Тромбоз предсердия, ушка предсердия и желудочка сердца как текущее осложнение острого инфаркта миокарда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текущие осложнения острого инфаркта миокарда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Коронарный тромбоз, не приводящий к инфаркту миокарда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дресслера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острой ишемической болезни сердца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ишемическая болезнь сердца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сердца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коронарной артерии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кардиомиопатия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I25.6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Бессимптомная ишемия миокарда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Легочная эмболия с упоминанием об остром легочном сердце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Легочная эмболия без упоминания об остром легочном сердце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легочная гипертензия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формы легочно-сердечной недостаточности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легочной артерии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неспецифический идиопатический перикардит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Инфекционный перикардит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острого перикардита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перикардит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адгезивный перикардит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констриктивный перикардит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Гемоперикард, не классифицированный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Перикардиальный выпот (невоспалительный)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перикарда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Перикардит при бактериальных 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Перикардит при других инфекционных и паразитарных 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Перикардит при других 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и подострый инфекционный эндокардит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эндокардит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Эндокардит, клапан не уточнен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Инфекционный миокардит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Изолированный миокардит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острого миокардита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миокардит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Миокардит при бактериальных 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Миокардит при вирусных 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Миокардит при других инфекционных и паразитарных 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Миокардит при других 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Дилатационная кардиомиопатия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Обструктивная гипертрофическая кардиомиопатия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Предсердно-желудочковая блокада полная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Двухпучковая блокада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Трехпучковая блокада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I45.5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уточненная блокада сердца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нарушения проводимости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сердца с успешным восстановлением сердечной деятельности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Внезапная сердечная смерть, так описанная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сердца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Возвратная желудочковая аритмия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Наджелудочковая тахикардия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Желудочковая тахикардия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I47.9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Пароксизмальная тахикардия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Фибрилляция и трепетание предсердий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Фибрилляция и трепетание желудочков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I49.1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Преждевременная деполяризация предсердий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I49.2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Преждевременная деполяризация, исходящая из соединения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I49.3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Преждевременная деполяризация желудочков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I49.5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слабости синусового узла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I49.8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нарушения сердечного ритма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Левожелудочковая недостаточность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сухожилий хорды, не классифицированный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сосочковой мышцы, не классифицированный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Внутрисердечный тромбоз, не классифицированный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каротидного синуса и бифуркации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средней мозговой артерии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передней соединительной артерии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задней соединительной артерии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базилярной артерии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позвоночной артерии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других внутричерепных артерий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из внутричерепной артерии неуточненной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субарахноидальное кровоизлияние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полушарие субкортикальное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полушарие кортикальное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полушарие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ствол мозга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 мозжечок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внутрижелудочковое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множественной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внутримозговое кровоизлияние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Внутримозговое кровоизлияние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Субдуральное кровоизлияние (острое) (нетравматическое)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Нетравматическое экстрадуральное кровоизлияние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Внутричерепное кровоизлияние (нетравматическое)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 мозга, вызванный тромбозом прецеребральных артерий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 мозга, вызванный эмболией прецеребральных артерий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 мозга, вызванный неуточненной закупоркой или стенозом прецеребральных артерий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 мозга, вызванный тромбозом мозговых артерий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 мозга, вызванный эмболией мозговых артерий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 мозга, вызванный неуточненной закупоркой или стенозом мозговых артерий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 мозга, вызванный тромбозом вен мозга, непиогенный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инфаркт мозга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 мозга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Инсульт, не уточненный как кровоизлияние или инфаркт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и стеноз позвоночной артерии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и стеноз базилярной артерии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и стеноз сонной артерии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и стеноз множественных и двусторонних прецеребральных артерий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и стеноз других прецеребральных артерий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и стеноз неуточненной прецеребральной артерии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и стеноз средней мозговой артерии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и стеноз передней мозговой артерии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и стеноз задней мозговой артерии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и стеноз мозжечковых артерий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I66.4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и стеноз множественных и двусторонних артерий мозга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и стеноз другой артерии мозга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и стеноз артерии мозга неуточненной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Расслоение мозговых артерий без разрыва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Церебральная аневризма без разрыва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I67.6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Негнойный тромбоз внутричерепной венозной системы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I67.7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Церебральный артериит, не классифицированный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субарахноидального кровоизлияния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I69.1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внутричерепного кровоизлияния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I69.2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другого нетравматического внутричерепного кровоизлияния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I69.3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инфаркта мозга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I69.4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инсульта, не уточненного как кровоизлияние или инфаркт мозга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I69.8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других и неуточненных цереброваскулярных болезней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Расслоение аорты (любой части)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грудной части аорты разорванная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брюшной аорты разорванная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I71.5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грудной и брюшной аорты разорванная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аорты неуточненной локализации разорванная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аорты неуточненной локализации без упоминания о разрыве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сонной артерии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артерии верхних конечностей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почечной артерии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подвздошной артерии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I72.4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артерии нижних конечностей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I72.5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артерии иных прецеребральных артерий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других уточненных артерий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рейно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периферических сосудов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Эмболия и тромбоз брюшной аорты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Эмболия и тромбоз других и неуточненных отделов аорты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Эмболия и тромбоз артерий верхних конечностей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Эмболия и тромбоз артерий нижних конечностей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I74.4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Эмболия и тромбоз артерий конечностей неуточненных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I74.5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Эмболия и тромбоз подвздошной артерии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Эмболия и тромбоз других артерий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Эмболия и тромбоз неуточненных артерий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Артериовенозный свищ приобретенный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Сужение артерий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артерии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I77.3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Мышечная и соединительнотканная дисплазия артерий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I77.4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компрессии чревного ствола брюшной аорты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I77.5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Некроз артерии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I77.6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Артериит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I79.1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Аортит при 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Флебит и тромбофлебит поверхностных сосудов нижних конечностей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Флебит и тромбофлебит бедренной вены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Флебит и тромбофлебит других глубоких сосудов нижних конечностей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Флебит и тромбофлебит других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бадда-киари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Тромбофлебит мигрирующий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Эмболия и тромбоз полой вены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Эмболия и тромбоз почечной вены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Эмболия и тромбоз других уточненных вен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Эмболия и тромбоз неуточненной вены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Варикозное расширение вен нижних конечностей с язвой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Варикозное расширение вен нижних конечностей с воспалением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Варикозное расширение вен нижних конечностей c язвой и воспалением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Варикозное расширение вен пищевода с кровотечением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Сдавление вен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Неспецифический брыжеечный лимфаденит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Лимфоотек, не классифицированный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I89.1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Лимфангит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I89.8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неинфекционные болезни лимфатических сосудов и лимфатических узлов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I95.1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Ортостатическая гипотензия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I97.8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системы кровообращения после медицинских процедур, не классифицированные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I98.3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Варикозное расширение вен пищевода с кровотечением при 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обструктивный ларингит [круп]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эпиглоттит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 с пневмонией, вирус гриппа идентифицирован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 с пневмонией, вирус не идентифицирован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Аденовирусная пневмония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Пневмония, вызванная респираторным синцитиальным вирусом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Пневмония, вызванная вирусом парагриппа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 вызванная метапневмовирусом человека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вирусная пневмония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Пневмония, вызванная streptococcus pneumoniae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Пневмония, вызванная Haemophilus influenzae [палочкой Афанасьева-Пфейффера]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Пневмония, вызванная klebsiella pneumoniae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Пневмония, вызванная pseudomonas (синегнойной палочкой)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Пневмония, вызванная стафилококком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Пневмония, вызванная стрептококком группы B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J15.4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Пневмония, вызванная другими стрептококками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J15.5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Пневмония, вызванная escherichia coli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J15.6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Пневмония, вызванная другими аэробными грамотрицательными бактериями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J15.7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Пневмония, вызванная Mycoplasma pneumoniae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бактериальные пневмонии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Бактериальная пневмония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Пневмония, вызванная хламидиями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Пневмония, вызванная другими уточненными инфекционными возбудителями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 при бактериальных 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 при вирусных 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 при микозах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J17.3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 при паразитарных болезнях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Пневмония при других 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Бронхопневмония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Долевая пневмония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Гипостатическая пневмония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J21.0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бронхиолит, вызванный респираторным синцитиальным вирусом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J21.1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бронхиолит вызванный метапневмовирусом человека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J21.8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бронхиолит, вызванный другими уточненными агентами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J21.9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бронхиолит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J32.4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пансинусит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Абсцесс, фурункул и карбункул носа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Перитонзиллярный абсцесс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Паралич голосовых складок и гортани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 голосовой складки и гортани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Узелки голосовых складок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J38.3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голосовых складок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J38.4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Отек гортани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J38.5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Спазм гортани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J38.6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Стеноз гортани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Ретрофарингеальный и парафарингеальный абсцесс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J39.1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абсцесс глотки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J39.2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глотки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мак-леода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Панлобулярная эмфизема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Центрилобулярная эмфизема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обструктивная легочная болезнь с острой респираторной инфекцией нижних дыхательных путей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обструктивная легочная болезнь с обострением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уточненная хроническая обструктивная легочная болезнь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обструктивная легочная болезнь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Астма с преобладанием аллергического компонента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Неаллергическая астма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Смешанная астма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Астматическое статус [status asthmaticus]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Пневмокониоз угольщика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Пневмокониоз, вызванный тальковой пылью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Пневмокониоз, вызванный другой пылью, содержащей кремний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Пневмокониоз, связанный с туберкулезом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Биссиноз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Бронхит и пневмонит, вызванный химическими веществами, газами, дымами и парами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легочный отек, вызванный химическими веществами, газами, дымами и парами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Пневмонит, вызванный пищей и рвотными массами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J69.1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Пневмонит, вызванный вдыханием масел и эссенций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J69.8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Пневмонит, вызванный другими твердыми веществами и жидкостями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J70.0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Острые легочные проявления, вызванные излучением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J70.2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Острые интерстициальные легочные нарушения, вызванные лекарственными средствами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J70.8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Респираторные состояния, вызванные другими уточненными внешними агентами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J70.9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Респираторные состояния, вызванные неуточненными внешними агентами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респираторного расстройства [дистресса] у взрослого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Легочный отек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Легочная эозинофилия, не классифицированная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Альвеолярные и парието-альвеолярные нарушения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интерстициальные легочные болезни с упоминанием о фиброзе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Гангрена и некроз легкого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легкого с пневмонией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легкого без пневмонии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средостения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Пиоторакс с фистулой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Пиоторакс без фистулы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Плевральный выпот, не классифицированный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Плевpальный выпот пpи состояниях, классифициpованных в дpугих pубpиках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Спонтанный пневмоторакс напряжения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спонтанный пневмоторакс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пневмоторакс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Пневмоторакс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Хилусный выпот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Фиброторакс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Гемоторакс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плевральные состояния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функционирования трахеостомы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легочная недостаточность после торакального оперативного вмешательства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легочная недостаточность после неторакального оперативного вмешательства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J95.4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мендельсона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J95.5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Стеноз под собственно голосовым аппаратом после медицинских процедур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респираторные нарушения после медицинских процедур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респираторная недостаточность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Легочный коллапс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Интерстициальная эмфизема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J98.5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средостения, не классифицированные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J98.6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диафрагмы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J98.8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респираторные нарушения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Ревматоидная болезнь легкого (M05.1†)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K10.1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Гигантоклеточная гранулема центральная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K10.2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Воспалительные заболевания челюстей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K11.3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слюнной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K11.4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Свищ слюнной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K11.5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Сиалолитиаз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K12.2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Флегмона и абсцесс области рта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K12.3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Оральный мукозит (язвенный)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Ахалазия кардиальной части пищевода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пищевода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Непроходимость пищевода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Прободение пищевода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K22.6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Желудочно-пищеводный разрывно-геморрагический синдром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Туберкулезный эзофагит (A18.8†)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пищевода при болезни Шагаса (B57.3†)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желудка остpая с кpовотечением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желудка остpая с пpободением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желудка остpая с кpовотечением и пpободением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K25.4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желудка хpоническая или неуточненная с кpовотечением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K25.5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желудка хpоническая или неуточненная с пpободением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K25.6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желудка хpоническая или неуточненная с кpовотечением и пpободением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двенадцатипеpстной кишки остpая с кpовотечением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двенадцатипеpстной кишки остpая с пpободением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двенадцатипеpстной кишки остpая с кpовотечением и пpободением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K26.4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двенадцатипеpстной кишки хpоническая или неуточненная с кpовотечением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K26.5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двенадцатипеpстной кишки хpоническая или неуточненная с пpободением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K26.6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двенадцатипеpстной кишки хpоническая или неуточненная с кpовотечением и пpободением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Пептическая язва неуточненной локализации острая с кровотечением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Пептическая язва неуточненной локализации острая с прободением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Пептическая язва неуточненной локализации острая с кровотечением и прободением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K27.4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Пептическая язва неуточненной локализации хроническая или неуточненная с кровотечением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K27.5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Пептическая язва неуточненной локализации хроническая или неуточненная с прободением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K27.6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Пептическая язва неуточненной локализации хроническая или неуточненная с кровотечением и прободением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Гастpоеюнальная язва остpая с кpовотечением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Гастpоеюнальная язва остpая с пpободением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Гастpоеюнальная язва остpая с кpовотечением и пpободением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K28.4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Гастpоеюнальная язва хpоническая или неуточненная с кpовотечением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K28.5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Гастpоеюнальная язва хpоническая или неуточненная с пpободением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K28.6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Гастpоеюнальная язва хpоническая или неуточненная с кpовотечением и пpободением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геморрагический гастрит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расширение желудка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Гипертрофический пилоростеноз у взрослых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Стриктура в виде песочных часов и стеноз желудка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K31.4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Дивертикул желудка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K31.5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Непроходимость двенадцатиперстной кишки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K31.6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Свищ желудка и двенадцатиперстной кишки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K31.7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 желудка и двенадцатиперстной кишки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аппендицит с генерализованным перитонитом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аппендицит с местным перитонитом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аппендицит иной или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аппендицита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Аппендицит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Гиперплазия аппендикса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Аппендикулярные камни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Дивертикул аппендикса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K38.3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Свищ аппендикса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K38.8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аппендикса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паховая грыжа с непроходимостью без гангрены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паховая грыжа с гангреной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паховая грыжа без непроходимости или гангрены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или неуточненная паховая грыжа с непроходимостью без гангрены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K40.4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или неуточненная паховая грыжа с гангреной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бедренная грыжа с непроходимостью без гангрены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бедренная грыжа с гангреной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бедренная грыжа без непроходимости или гангрены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или неуточненная бедренная грыжа с непроходимостью без гангрены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K41.4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или неуточненная бедренная грыжа с гангреной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Пупочная грыжа с непроходимостью без гангрены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Пупочная грыжа с гангреной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Грыжа передней брюшной стенки с непроходимостью без гангрены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Грыжа передней брюшной стенки с гангреной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Грыжа передней брюшной стенки без непроходимости или гангрены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Диафрагмальная грыжа с непроходимостью без гангрены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Диафрагмальная грыжа с гангреной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Диафрагмальная грыжа без непроходимости или гангрены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уточненная грыжа брюшной полости с непроходимостью без гангрены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уточненная грыжа брюшной полости с гангреной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уточненная грыжа брюшной полости без непроходимости или гангрены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грыжа брюшной полости с непроходимостью без гангрены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грыжа брюшной полости с гангреной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крона тонкой кишки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крона толстой кишки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разновидности болезни крона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крона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Язвенный (хронический) панколит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Язвенный (хронический) проктит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Язвенный (хронический) ректосигмоидит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язвенные колиты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Радиационный гастроэнтерит и колит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Токсический гастроэнтерит и колит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Аллергический и алиментарный гастроэнтерит и колит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неинфекционные гастроэнтериты и колиты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Острые сосудистые болезни кишечника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Ангиодисплазия ободочной кишки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сосудистые болезни кишечника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Паралитический илеус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Инвагинация кишечника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Заворот кишок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Илеус, вызванный желчным камнем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K56.4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вид закрытия просвета кишечника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K56.5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Кишечные сращения [спайки] с непроходимостью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K56.6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и неуточненная кишечная непроходимость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Дивертикулярная болезнь тонкой кишки с прободением и абсцессом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Дивертикулярная болезнь тонкой кишки без прободения и абсцесса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Дивертикулярная болезнь толстой кишки с прободением и абсцессом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K57.3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Дивертикулярная болезнь толстой кишки без прободения и абсцесса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K57.4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Дивертикулярная болезнь и тонкой, и толстой кишки с прободением и абсцессом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K57.5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Дивертикулярная болезнь и тонкой, и толстой кишки без прободения и абсцесса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Дивертикулярная болезнь кишечника, неуточненной части, с прободением и абсцессом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K57.9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Дивертикулярная болезнь кишечника, неуточненной части, без прободения и абсцесса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K59.4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Спазм анального сфинктера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Свищ заднего прохода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K60.4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Прямокишечный свищ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K60.5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Аноректальный свищ (свищ между прямой кишкой и задним проходом)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Анальный [заднепроходный] абсцесс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Ректальный абсцесс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Аноректальный абсцесс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Ишиоректальный абсцесс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K61.4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Интрасфинктерный абсцесс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Выпадение заднего прохода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Выпадение прямой кишки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K62.4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Стеноз заднего прохода и прямой кишки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K62.5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Кровотечение из заднего прохода и прямой кишки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K62.6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заднего прохода и прямой кишки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K62.7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Радиационный проктит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кишечника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Прободение кишечника (нетравматическое)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Кишечный свищ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Язва кишечника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Геморрой второй степени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Геморрой третьей степени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Геморрой четвертой степени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K64.5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Перианальный венозный тромбоз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уточненный геморрой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Геморрой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перитонит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перитонита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Перитонит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Брюшинные спайки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Гемоперитонеум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поражения брюшины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Хламидийный перитонит (A74.8†)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Гонококковый перитонит (A54.8†)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Сифилитический перитонит (A52.7†)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K67.3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Туберкулезный перитонит (A18.3†)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брюшины при инфекционных 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K70.4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Алкогольная печеночная недостаточность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поражение печени с холестазом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поражение печени с печеночным некрозом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поражение печени, протекающее по типу острого гепатита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поражение печени, протекающее по типу хронического персистирующего гепатита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K71.6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поражение печени с картиной гепатита, не классифицированное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K71.7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поражение печени с фиброзом и циррозом печени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поражение печени с картиной других нарушений печени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и подострая печеночная недостаточность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печеночная недостаточность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билиарный цирроз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K74.4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Вторичный билиарный цирроз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K74.6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и неуточненный цирроз печени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печени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Флебит воротной вены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Гранулематозный гепатит, не классифицированный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K75.4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Аутоимунный гепатит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воспалительные болезни печени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Центрилобулярный геморрагический некроз печени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 печени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K76.4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Пелиоз печени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K76.5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Веноокклюзионная болезнь печени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K76.6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Портальная гипертензия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печени при инфекционных и паразитарных 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печени при других 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Камни желчного пузыря с острым холециститом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Камни желчного пузыря с другим холециститом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Камни желчного протока с холангитом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K80.4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Камни желчного протока с холециститом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холецистит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желчного пузыря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Водянка желчного пузыря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Прободение желчного пузыря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Свищ желчного пузыря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Холангит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Закупорка желчного протока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Прободение желчного протока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Свищ желчного протока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K83.4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Спазм сфинктера одди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K83.5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Желчная киста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панкреатит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идиопатический панкреатит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билиарный панкреатит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панкреатит, вызванный алкоголем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панкреатит, вызванный лекарствами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Иной острый панкреатит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панкреатит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панкреатит алкогольной этиологии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хронические панкреатиты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Киста поджелудочной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Ложная киста поджелудочной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поджелудочной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Целиакия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всасывания в кишечнике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Послеоперационная кишечная непроходимость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Кровавая рвота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Мелена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Желудочно-кишечное кровотечение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Импетиго [вызванное любым организмом] [любой локализации]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кожи, фурункул и карбункул лица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кожи, фурункул и карбункул шеи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Флегмона пальцев кисти и стопы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Флегмона других отделов конечностей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Флегмона лица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Флегмона туловища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Флегмона других локализаций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Флегмона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лимфаденит лица, головы и шеи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лимфаденит туловища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Пилонидальная киста с абсцессом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Пиодермия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Пузырчатка листовидная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Пузырчатка бразильская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L10.4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Пузырчатка эритематозная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L10.5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Пузырчатка, вызванная лекарственными средствами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пузырчатки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пемфигоид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буллезная болезнь у детей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Дерматит герпетиформный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L20.0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Почесуха бенье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L20.8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атопические дерматиты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L23.8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Аллергический контактный дерматит, вызванный другими веществами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L27.0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Генерализованное высыпание на коже, вызванное лекартвенными средствами и медикаментами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L28.1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Почесуха узловатая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L30.0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Монетовидная экзема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L30.3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Инфекционный дерматит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L30.8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уточненный дерматит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L30.9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Дерматит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Генерализованный пустулезный псориаз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Акродерматит стойкий (аллопо)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Пустулез ладонный и подошвенный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L40.4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Псориаз каплевидный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псориаз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Питириаз лихеноидный и оспоподобный острый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Лимфоматоидный папулез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L41.4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Крупнобляшечный парапсориаз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Питириаз розовый [Жибера]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Лишай гипертрофический красный плоский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Лишай красный плоский буллезный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Аллергическая крапивница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Небуллезная эритема многоформная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Буллезная эритема многоформная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Токсический эпидермальный некролиз [Лайелла]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эритема многоформная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Эритема многоформная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Эритема узловатая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Токсическая эритема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Лекарственная фототоксическая реакция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Лекарственная фотоаллергическая реакция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радиационный дерматит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L66.3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Перифолликулит головы абсцедирующий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L71.8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вид розацеа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L85.0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Приобретенный ихтиоз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L88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Пиодермия гангренозная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Гранулема кольцевидная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Гранулема кожи и подкожной клетчатки, вызванная инородным телом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Дискоидная красная волчанка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Подострая кожная красная волчанка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ограниченная красная волчанка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Локализованная склеродермия [morphea]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Линейная склеродермия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Обызвествление кожи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Склеродактилия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L94.4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Папулы готтрона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L94.5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Пойкилодермия сосудистая атрофическая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L94.6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Аньюм [дактилолиз спонтанный]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Пиогенная гранулема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 [артифициальный] дерматит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Лихорадочный нейтрофильный дерматоз свита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L98.3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Эозинофильный целлюлит уэлса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Стафилококковый артрит и полиартрит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Пневмококковый артрит и полиартрит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стрептококковые артриты и полиартриты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Артриты и полиартриты, вызванные другими уточненными бактериальными возбудителями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Пиогенный артрит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Менингококковый артрит (A39.8†)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Туберкулезный артрит (A18.0†)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Артрит при болезни Лайма (A69.2†)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реактивные артропатии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фелти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Ревматоидная болезнь легкого (J99.0*)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Ревматоидный васкулит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Ревматоидный артрит с вовлечением других органов и систем (I52.8*, I39.0*, I39.1*, I39.2*, I39.3*, I39.4*,I39.8*, I41.8*, G73.7*, I32.8*, G63.6*)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серопозитивные ревматоидные артриты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Серопозитивный ревматоидный артрит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Серонегативный ревматоидный артрит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стилла, развившаяся у взрослых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Ревматоидный бурсит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Дистальная межфаланговая псориатическая артропатия (L40.5†)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Мутилирующий артрит (L40.5†)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Псориатический спондилит (L40.5†)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псориатические артропатии (L40.5†)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Артропатия при болезни Крона [регионарном энтерите] (K50.-†)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M07.5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Артропатия при язвенном колите (K51.-†)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ревматоидный артрит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анкилозирующий спондилит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артрит с системным началом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полиартрит (серонегативный)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Пауциартикулярный юношеский артрит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подагра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Подагра, обусловленная нарушением почечной функции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M10.4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вторичная подагра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артропатии, не классифицированные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Артропатия при других уточненных 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генерализованный (остео)артроз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Вторичный множественный артроз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гонартроз двусторонний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мениска в результате старого разрыва или травмы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M23.4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Свободное тело в коленном суставе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M23.6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спонтанные разрывы связки(ок) колена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Свободное тело в суставе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связок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M24.6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Анкилоз сустава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Гемартроз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Фистула сустава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M25.2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Болтающийся сустав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Узелковый полиартериит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Полиартериит с поражением легких [Черджа-Стросса]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Ювенильный полиартериит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Слизисто-кожный лимфонодулярный синдром [Кавасаки]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Смертельная срединная гранулема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Гранулематоз вегенера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M31.4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дуги аорты [Такаясу]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M31.5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Гигантоклеточный артериит с ревматической полимиалгией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M31.7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Микроскопический полиангит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некротизирующие васкулопатии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Некротизирующая васкулопатия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Лекарственная системная красная волчанка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Системная красная волчанка с поражением других органов или систем (I39.0*, I39.1*, I39.2*, I39.3*, I39.4*,I39.8*, I32.8*, N08.5*, N16.4*, J99.1*)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системной красной волчанки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Системная красная волчанка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дерматомиозит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дерматомиозиты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Полимиозит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Дерматополимиозит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Прогрессирующий системный склероз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CR(E)ST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склероз, вызванный лекарственными средствами и химическими соединениями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системного склероза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склероз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Сухой синдром [Шегрена]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перекрестные синдромы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бехчета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Ревматическая полимиалгия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M35.4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Диффузный (эозинофильный) фасциит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M35.5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Многоочаговый фибросклероз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M35.6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Рецидивирующий панникулит вебера-крисчена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M35.7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Гипермобильный синдром разболтанности, излишней подвижности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системные поражения соединительной ткани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Системные поражения соединительной ткани неуточненные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Дермато(поли)миозит при новообразованиях (C00-D48†)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Артропатия при новообразованиях (C00-D48†)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Артропатия при гемофилии (D66-D68†)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Артропатия при других болезнях крови (D50-D76†)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M36.4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Артропатия при реакциях гиперчувствительности,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Системные поражения соединительной ткани при других 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Спондилолиз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Спондилолистез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сращения позвоночного столба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Привычный атланто-аксиальный подвывих с миелопатией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M43.4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привычные антланто-аксиальные подвывихи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M43.5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привычные подвывихи позвонков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M43.6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Кривошея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деформирующие дорсопатии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Анкилозирующий спондилит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Энтезопатия позвоночника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Сакроилеит, не классифицированный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Остеомиелит позвонков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межпозвоночных дисков (пиогенная)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M46.4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Дисцит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M46.5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инфекционные спондилопатии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воспалительные спондилопатии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сдавления передней спинальной или позвоночной артерии (G99.2*)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спондилезы с миелопатией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спондилезы с радикулопатией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M48.4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позвоночника, связанный с перенапряжением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M48.5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Разрушение позвонка, не классифицированное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позвоночника (A18.0†)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M49.1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Бруцеллезный спондилит (A23.-†)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M49.2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Энтеробактериальный спондилит (A01-A04†)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межпозвоночного диска шейного отдела с миелопатией (G99.2*)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межпозвоночного диска шейного отдела с радикулопатией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Смещение межпозвоночного диска шейного отдела другого типа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межпозвоночных дисков поясничного и других отделов с миелопатией (G99.2*)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межпозвоночных дисков поясничного и других отделов с радикулопатией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Спинальная нестабильность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M54.0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Панникулит, поражающий шейный отдел и позвоночник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Инфекционный миозит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Интерстициальный миозит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Миозит оссифицирующий травматический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Миозит оссифицирующий прогрессирующий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Паралитическая кальцификация и оссификация мышц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Расхождение мышцы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разрыв мышцы (нетравматический)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Ишемический инфаркт мышцы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иммобилизации (параплегический)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оболочки сухожилия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инфекционные (тено)синовиты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подколенной кисты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синовиальной оболочки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Спонтанный разрыв сухожилий разгибателей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Спонтанный разрыв сухожилий сгибателей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M66.4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Спонтанный разрыв других сухожилий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M66.5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Спонтанный разрыв неуточненных сухожилий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Короткое пяточное [ахиллово] сухожилие (приобретенное)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контрактура сухожилия (влагалища)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M70.6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Бурсит большого вертела (бедренной кости)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синовиальной сумки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инфекционные бурситы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Подошвенный фасциальный фиброматоз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Узелковый фасциит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M72.4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Псевдосаркоматозный фиброматоз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M72.6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Некротизирующий фасцит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Несрастание перелома (псевдоартроз)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M84.4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Патологические переломы, не классифицированные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гематогенный остеомиелит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острого остеомиелита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Подострый остеомиелит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многоочаговый остеомиелит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M86.4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остеомиелит с дренированным синусом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M86.5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хронические гематогенные остеомиелиты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M86.6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хронический остеомиелит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остеомиелит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Идиопатический асептический некроз кости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Лекарственный остеонекроз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Остеонекроз, обусловленный перенесенной травмой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M87.3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вторичный остеонекроз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остеонекроз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M87.9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Остеонекроз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черепа при болезни педжета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M88.8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других костей при болезни педжета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M89.5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Остеолиз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костей (A18.0†)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Периостит при других инфекционных 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Остеопатия при других инфекционных 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Остеонекроз при кессонной болезни (T70.3†)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M90.4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Остеонекроз вследствие гемоглобинопатии (D50-D64†)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M90.5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Остеонекроз при других 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M90.6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Деформирующий остеит при новообразованиях (C00-D48†)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M90.7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костей при новообразованиях (C00-D48†)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остеохондроз таза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остеохондроз головки бедренной кости (Легга-Калве-Пертеса)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Деформация бедра после перенесенного юношеского остеохондроза (Coxa plana)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Псевдоартроз после сращения или артродеза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M96.6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после установки ортопедического имплантата суставного протеза или костной пластинки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нефритический синдром, незначительные гломерулярные нарушения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нефритический синдром, очаговые и сегментарные гломерулярные повреждения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нефритический синдром, диффузный мембранозный гломерулонефрит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нефритический синдром, диффузный мезангиальный пролиферативный гломерулонефрит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N00.4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нефритический синдром, диффузный эндокапиллярный пролиферативный гломерулонефрит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N00.5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нефритический синдром, диффузный мезангиокапиллярный гломерулонефрит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N00.6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нефритический синдром, болезнь плотного осадка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N00.7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нефритический синдром,диффузный серповидный гломерулонефрит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нефритический синдром, другие изменения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нефритический синдром, неуточненное изменение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прогрессирующий нефритический синдром, незначительные гломерулярные нарушения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прогрессирующий нефритический синдром, очаговые и сегментарные гломерулярные повреждения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прогрессирующий нефритический синдром, диффузный мембранозный гломерулонефрит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прогрессирующий нефритический синдром, диффузный мезангиальный пролиферативный гломерулонефрит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прогрессирующий нефритический синдром, диффузный эндокапиллярный пролиферативный гломерулонефрит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прогрессирующий нефритический синдром, диффузный мезангиокапиллярный гломерулонефрит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прогрессирующий нефритический синдром, болезнь плотного осадка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прогрессирующий нефритический синдром,диффузный серповидный гломерулонефрит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прогрессирующий нефритический синдром, другие изменения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прогрессирующий нефритический синдром, неуточненное изменение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Рецидивирующая и устойчивая гематурия, незначительные гломерулярные нарушения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Рецидивирующая и устойчивая гематурия, очаговые и сегментарные гломерулярные повреждения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Рецидивирующая и устойчивая гематурия, диффузный мембранозный гломерулонефрит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Рецидивирующая и устойчивая гематурия, диффузный мезангиальный пролиферативный гломерулонефрит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Рецидивирующая и устойчивая гематурия, диффузный эндокапиллярный пролиферативный гломерулонефрит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Рецидивирующая и устойчивая гематурия, диффузный мезангиокапиллярный гломерулонефрит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Рецидивирующая и устойчивая гематурия, болезнь плотного осадка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Рецидивирующая и устойчивая гематурия, диффузный серповидный гломерулонефрит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Рецидивирующая и устойчивая гематурия, другие изменения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Рецидивирующая и устойчивая гематурия, неуточненное изменение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нефритический синдром, очаговые и сегментарные гломерулярные повреждения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нефритический синдром, диффузный мембранозный гломерулонефрит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нефритический синдром, диффузный мезангиальный пролиферативный гломерулонефрит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нефритический синдром, диффузный эндокапиллярный пролиферативный гломерулонефрит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нефритический синдром, диффузный мезангиокапиллярный гломерулонефрит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нефритический синдром, болезнь плотного осадка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нефритический синдром, диффузный серповидный гломерулонефрит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нефритический синдром, другие изменения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Нефротический синдром, очаговые и сегментарные гломерулярные повреждения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Нефротический синдром, диффузный мембранозный гломерулонефрит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Нефротический синдром, диффузный мезангиальный пролиферативный гломерулонефрит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Нефротический синдром, диффузный эндокапиллярный пролиферативный гломерулонефрит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Нефротический синдром, диффузный мезангиокапиллярный гломерулонефрит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Нефротический синдром, болезнь плотного осадка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Нефротический синдром, диффузный серповидный гломерулонефрит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Нефротический синдром, другие изменения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Изолированная протеинурия с уточненным морфологическим поражением, диффузный мембранозный гломерулонефрит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Изолированная протеинурия с уточненным морфологическим поражением, диффузный мезангиальный пролиферативный гломерулонефрит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Изолированная протеинурия с уточненным морфологическим поражением, диффузный эндокапиллярный пролиферативный гломерулонефрит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Изолированная протеинурия с уточненным морфологическим поражением, диффузный мезангиокапиллярный гломерулонефрит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Изолированная протеинурия с уточненным морфологическим поражением, болезнь плотного осадка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Изолированная протеинурия с уточненным морфологическим поражением, диффузный серповидный гломерулонефрит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нефропатия, не классифицированная в других рубриках, диффузный мембранозный гломерулонефрит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нефропатия, не классифицированная в других рубриках, диффузный мезангиальный пролиферативный гломерулонефрит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нефропатия, не классифицированная в других рубриках, диффузный эндокапиллярный пролиферативный гломерулонефрит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нефропатия, не классифицированная в других рубриках, диффузный мезангиокапиллярный гломерулонефрит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нефропатия, не классифицированная в других рубриках, болезнь плотного осадка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N07.7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нефропатия, не классифицированная в других рубриках, диффузный серповидный гломерулонефрит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Гломерулярные поражения при инфекционных и паразитарных 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Гломерулярные поражения при новообразованиях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Гломерулярные поражения при болезнях крови и иммунных нарушениях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N08.3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Гломерулярные поражения при сахарном диабете (Е10-Е14) с общим четвертым знаком .2)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N08.4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Гломерулярные поражения при других болезнях эндокринной системы, расстройствах питания и нарушениях обмена веществ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N08.5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Гломерулярные поражения при системных болезнях соединительной ткани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N08.8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Гломерулярные поражения при других болезнях,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тубулоинтерстициальный нефрит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обструктивный пиелонефрит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Гидронефроз с обструкцией лоханочно-мочеточникового соединения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Гидронефроз со стриктурой мочеточника, не классифицированный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Гидронефроз с обструкцией почки и мочеточника камнем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гидронефрозы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N13.4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Гидроуретер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N13.5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Перегиб и стриктура мочеточника без гидронефроза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N13.6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Пионефроз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Балканская нефропатия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почки и околопочечной клетчатки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N16.5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Тубулоинтерстициальное поражение почек при отторжении трансплантанта (Т86.-)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почечная недостаточность с тубулярным некрозом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почечная недостаточность с острым кортикальным некрозом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почечная недостаточность с медуллярным некрозом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острая почечная недостаточность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N17.9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почечная недостаточность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болезнь почек, стадия 1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болезнь почек, стадия 2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N18.3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болезнь почек, стадия 3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N18.4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болезнь почек, стадия 4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N18.5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болезнь почек, стадия 5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N18.9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болезнь почек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Ишемия или инфаркт почки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Киста почки приобретенная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Обтурация шейки мочевого пузыря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Пузырно-кишечный свищ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Пузырный свищ, не классифицированный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N32.4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мочевого пузыря нетравматический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Уретральный абсцесс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Посттравматическая стриктура уретры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Постинфекционная стриктура уретры, не классифицированная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стриктура уретры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Уретральный свищ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Уретральный дивертикул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Уретральный карбункул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Выпадение слизистой оболочки уретры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Абсцесс предстательной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Гидроцеле осумкованное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Инфицированное гидроцеле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Перекручивание яичка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Орхит, эпидидимит и эпидидимо-орхит с абсцессом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N64.1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Жировой некроз молочной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сальпингит и оофорит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воспалительная болезнь матки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параметрит и тазовый целлюлит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тазовый перитонит у женщин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N73.4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тазовый перитонит у женщин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N73.5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Тазовый перитонит у женщин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Эндометриоз матки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Эндометриоз яичников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Эндометриоз маточной трубы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Эндометриоз тазовой брюшины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N80.4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Эндометриоз ректовагинальной перегородки и влагалища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N80.5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Эндометриоз кишечника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N80.6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Эндометриоз кожного рубца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Уретроцеле у женщин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Цистоцеле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Неполное выпадение матки и влагалища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выпадение матки и влагалища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N81.4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Выпадение матки и влагалища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N81.5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Эритроцеле влагалища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N81.6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Ректоцеле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Пузырно-влагалищный свищ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свищи женских мочеполовых путей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Свищ влагалищно-тонкокишечный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Свищ влагалищно-толстокишечный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N82.4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кишечно-генитальные свищи у женщин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N82.5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Свищи генитально-кожные у женщин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N83.4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Выпадение и грыжа яичника и маточной трубы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N83.5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Перекручивание яичника, ножки яичника и маточной трубы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N83.6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Гематосальпинкс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N83.7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Гематома широкой связки матки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Субинволюция матки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N85.5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Выворот матки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N85.6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Внутриматочные синехии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N85.7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Гематометра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N88.3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шейки матки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N88.4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Гипертрофическое удлинение шейки матки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N89.5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Стриктура и атрезия влагалища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N89.7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Гематокольпос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N92.4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Обильные кровотечения в предменопаузном периоде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Привычный выкидыш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Послеоперационная почечная недостаточность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N99.1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Послеоперационная стриктура уретры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N99.3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Выпадение свода влагалища после экстирпации матки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N99.4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Послеоперационные спайки в малом тазу у женщин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N99.5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Дисфункция наружной стомы мочевых путей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Абдоминальная [брюшная] беременность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Трубная беременность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Яичниковая беременность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внематочной беременности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Внематочная беременность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Пузырный занос классический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Пузырный занос неполный и частичный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Пузырный занос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Погибшее плодное яйцо и непузырный занос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Несостоявшийся выкидыш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анормальные продукты зачатия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Анормальный продукт зачатия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Самопроизвольный аборт, неполный аборт, осложнившийся инфекцией половых путей и тазовых органов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Самопроизвольный аборт, неполный аборт, осложнившийся длительным или чрезмерным кровотечением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Самопроизвольный аборт, неполный аборт, осложнившийся эмболией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Самопроизвольный аборт, неполный аборт с другими и неуточненными осложнениями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O03.4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Самопроизвольный аборт, неполный аборт без осложнений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O03.5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Самопроизвольный аборт, полный или неуточненный аборт, осложнившийся инфекцией половых путей и тазовых органов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O03.6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Самопроизвольный аборт, полный или неуточненный аборт, осложнившийся длительным или чрезмерным кровотечением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O03.7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Самопроизвольный аборт, полный или неуточненный аборт, осложнившийся эмболией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Самопроизвольный аборт, полный или неуточненный аборт с другими или неуточненными осложнениями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Самопроизвольный аборт, полный или неуточненный аборт без осложнений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аборт, неполный аборт, осложнившийся инфекцией половых путей и тазовых органов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аборт, неполный аборт, осложнившийся длительным или чрезмерным кровотечением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аборт, неполный аборт, осложнившийся эмболией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аборт, неполный аборт с другими и неуточненными осложнениями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O04.4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аборт, неполный аборт без осложнений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O04.5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аборт, полный или неуточненный аборт, осложнившийся инфекцией половых путей и тазовых органов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O04.6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аборт, полный или неуточненный аборт, осложнившийся длительным или чрезмерным кровотечением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O04.7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аборт, полный или неуточненный аборт, осложнившийся эмболией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аборт, полный или неуточненный аборт с другими или неуточненными осложнениями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аборт, полный или неуточненный аборт без осложнений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аборта, неполный аборт, осложнившийся инфекцией половых путей и тазовых органов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аборта, неполный аборт, осложнившийся длительным или чрезмерным кровотечением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аборта, неполный аборт, осложнившийся эмболией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аборта, неполный аборт с другими и неуточненными осложнениями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O05.4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аборта, неполный аборт без осложнений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O05.5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аборта, полный или неуточненный аборт, осложнившийся инфекцией половых путей и тазовых органов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O05.6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аборта, полный или неуточненный аборт, осложнившийся длительным или чрезмерным кровотечением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O05.7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аборта, полный или неуточненный аборт, осложнившийся эмболией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аборта, полный или неуточненный аборт с другими и неуточненными осложнениями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Аборт неуточненный, неполный аборт, осложнившийся инфекцией половых путей и тазовых органов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Аборт неуточненный, неполный аборт, осложнившийся длительным или чрезмерным кровотечением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Аборт неуточненный, неполный аборт, осложнившийся эмболией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Аборт неуточненный, неполный аборт с другими и неуточненными осложнениями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O06.4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Аборт неуточненный, неполный аборт без осложнений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O06.5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Аборт неуточненный, полный или неуточненный аборт, осложнившийся инфекцией половых путей и тазовых органов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O06.6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Аборт неуточненный, полный или неуточненный аборт, осложнившийся длительным или чрезмерным кровотечением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O06.7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Аборт неуточненный, полный или неуточненный аборт, осложнившийся эмболией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Аборт неуточненный, полный или неуточненный аборт с другими или неуточненными осложнениями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Неудачный медицинский аборт, осложнившийся инфекцией половых путей и тазовых органов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Неудачный медицинский аборт, осложнившийся длительным или чрезмерным кровотечением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Неудачный медицинский аборт, осложнившийся эмболией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O07.3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Неудачный медицинский аборт с другими и неуточненными осложнениями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O07.4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Неудачный медицинский аборт без осложнений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O07.5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неудачные попытки аборта, осложнившиеся инфекцией половых путей и тазовых органов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O07.6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неудачные попытки аборта, осложнившийся длительным или чрезмерным кровотечением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O07.7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неудачные попытки аборта, осложнившийся эмболией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неудачные попытки аборта с другими или неуточненными осложнениями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O07.9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неудачные попытки аборта без осложнений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половых путей и тазовых органов, вызванная абортом, внематочной и молярной беременностью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Длительное или массивное кровотечение, вызванное абортом, внематочной и молярной беременностью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Эмболия, вызванная абортом, внематочной и молярной беременностью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O08.3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Шок, вызванный абортом, внематочной и молярной беременностью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O08.4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Почечная недостаточность, вызванная абортом, внематочной и молярной беременностью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O08.5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обмена веществ, вызванные абортом, внематочной и молярной беременностью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O08.6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Повреждения тазовых органов и тканей, вызванные абортом, внематочной и молярной беременностью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O08.7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венозные осложнения, вызванные абортом, внематочной и молярной беременностью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O08.8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осложнения, вызванные абортом, внематочной и молярной беременностью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O08.9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Осложнение, вызванное абортом, внематочной и молярной беременностью,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Существовавшая ранее эссенциальная гипертензия, осложняющая беременность, роды и послеродовой период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Существовавшая ранее кардиоваскулярная гипертензия, осложняющая беременность, роды и послеродовой период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Существовавшая ранее почечная гипертензия, осложняющая беременность, роды и послеродовой период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Существовавшая ранее кардиоваскулярная и почечная гипертензия, осложняющая беременность, роды и послеродовой период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O10.4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Существовавшая ранее вторичная гипертензия, осложняющая беременность, роды и послеродовой период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Существовавшая ранее гипертензия, осложняющая беременность, роды и послеродовой период,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Существовавшая ранее гипертензия с присоединившейся протеинурией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Вызванные беременностью отеки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Вызванная беременностью протеинурия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Вызванные беременностью отеки с протеинурией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Вызванная беременностью гипертензия без значительной протеинурии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Преэклампсия [нефропатия] средней тяжести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Тяжелая преэклампсия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HELLP синдром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Преэклампсия [нефропатия]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Эклампсия во время беременности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Эклампсия в родах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Эклампсия в послеродовом периоде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Эклампсия неуточненная по срокам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O16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Гипертензия у матери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Угрожающий аборт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кровотечения в ранние сроки беременности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Кровотечение в ранние сроки беременности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Чрезмерная или тяжелая рвота беременных с нарушениями обмена веществ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Поздняя рвота беременных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Варикозное расширение вен нижних конечностей во время беременности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Варикозное расширение вен половых органов во время беременности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Поверхностный тромбофлебит во время беременности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Глубокий флеботромбоз во время беременности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O22.4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Геморрой во время беременности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O22.5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Тромбоз церебральных вен во время беременности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венозные осложнения во время беременности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почек при беременности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Инфекции мочевого пузыря при беременности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Инфекции уретры при беременности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Инфекции других отделов мочевых путей при беременности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O23.4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мочевых путей при беременности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O23.5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Инфекции половых путей при беременности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и неуточненная инфекция мочеполовых путей при беременности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Существовавший ранее сахарный диабет инсулинзависимый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Существовавший ранее сахарный диабет инсулиннезависимый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Существовавший ранее сахарный диабет, связанный с недостаточностью питания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Существовавший ранее сахарный диабет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O24.4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диабет, развившийся во время беременности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при беременности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питания при беременности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Чрезмерное увеличение массы тела во время беременности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Недостаточное увеличение массы тела во время беременности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помощь женщине с привычным невынашиванием беременности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Оставшееся внутриматочное противозачаточное средство при беременности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O26.4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Герпес беременных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O26.5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Гипотензивный синдром у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O26.6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печени во время беременности, родов и в послеродовом периоде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O26.7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Подвывих лонного сочленения во время беременности, родов и в послеродовом периоде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состояния, связанные с беременностью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Гематологические отклонения , выявленные при антенатальном обследовании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Биохимические отклонения , выявленные при антенатальном обследовании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Цитологические изменения , выявленные при антенатальном обследовании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O28.3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Патологические изменения , выявленные при ультразвуковом антенатальном обследовании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O28.4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Патологические изменения , выявленные при рентгенологическом антенатальном обследовании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O28.5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Хромосомные или генетические аномалии, выявленные при антенатальном обследовании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O28.8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отклонения от нормы , выявленные при антенатальном обследовании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Легочные осложнения анестезии в период беременности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O29.1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Кардиологические осложнения анестезии в период беременности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O29.2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Осложнения со стороны центральной нервной системы в связи с анестезией в период беременности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O29.3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Токсическая реакция на местную анестезию в период беременности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O29.4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Головные боли, вызванные проведением спинномозговой или эпидуральной анестезии в период беременности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O29.5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 спинномозговой или эпидуральной анестезии в период беременности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O29.6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Неудача или трудности при интубации во время беременности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O29.8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 анестезии в период беременности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O29.9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анестезии в период беременности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Беременность двойней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Беременность тройней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Беременность четырьмя плодами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многоплодной беременности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Многоплодная беременность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Бумажный плод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Продолжающаяся беременность после аборта одного или более чем одного плода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Продолжающаяся беременность после внутриутробной гибели одного или более чем одного плода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осложнения, характерные для многоплодной беременности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Неустойчивое положение плода, требующее предоставления медицинской помощи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Ягодичное предлежание плода, требующее предоставления медицинской помощи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Поперечное или косое положение плода, требующее предоставления медицинской помощи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Лицевое, лобное или подбородочное предлежание плода, требующее предоставления медицинской помощи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O32.4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Высокое стояние головки к концу беременности, требующее предоставления медицинской помощи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O32.5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Многоплодная беременность с неправильным предлежанием одного или нескольких плодов, требующая предоставления медицинской помощи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O32.6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Комбинированное предлежание плода, требующее предоставления медицинской помощи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неправильного предлежания плода, требующие предоставления медицинской помощи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Неправильное предлежание плода, требующее предоставления медицинской помощи матери,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Деформация костей таза, приводящая к диспропорции, требующей предоставления медицинской помощи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Равномерно суженный таз, приводящий к диспропорции, требующей предоставления медицинской помощи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Сужение входа таза, приводящее к диспропорции, требующей предоставления медицинской помощи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Сужение выхода таза, приводящее к диспропорции, требующей предоставления медицинской помощи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O33.4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Диспропорция смешанного материнского и плодного происхождения, требующая предоставления медицинской помощи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O33.5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Крупные размеры плода, приводящие к диспропорции, требующей предоставления медицинской помощи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O33.6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Гидроцефалия плода, приводящая к диспропорции, требующей предоставления медицинской помощи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O33.7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аномалии плода, приводящие к диспропорции, требующей предоставления медицинской помощи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Диспропорция вследствие других причин, требующая предоставления медицинской помощи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Диспропорция, требующая предоставления медицинской помощи матери,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матки, требующие предоставления медицинской помощи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Опухоль тела матки, требующая предоставления медицинской помощи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Послеоперационный рубец матки, требующий предоставления медицинской помощи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Истмико-цервикальная недостаточность, требующая предоставления медицинской помощи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O34.4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аномалии шейки матки, требующие предоставления медицинской помощи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O34.5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аномалии беременной матки, требующие предоставления медицинской помощи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O34.6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Аномалии влагалища, требующие предоставления медицинской помощи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O34.7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Аномалии вульвы и промежности, требующие предоставления медицинской помощи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аномалии тазовых органов, требующие предоставления медицинской помощи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Аномалия тазовых органов, требующая предоставления медицинской помощи матери,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Пороки развития центральной нервной системы у плода, требующие предоставления медицинской помощи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Хромосомные аномалии у плода (предполагаемые), требующие предоставления медицинской помощи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Наследственные болезни (предполагаемые) у плода, требующие предоставления медицинской помощи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плода (предполагаемое) в результате вирусного заболевания матери, требующее предоставления медицинской помощи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O35.4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плода (предполагаемое) в результате воздействия алкоголя, требующее предоставления медицинской помощи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O35.5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плода (предполагаемое) в результате употребления лекарственных средств, требующее предоставления медицинской помощи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O35.6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плода (предполагаемое) в результате радиации, требующее предоставления медицинской помощи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O35.7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плода (предполагаемое) в результате других медицинских процедур, требующее предоставления медицинской помощи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аномалии и поражения плода (предполагаемые), требующие предоставления медицинской помощи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Аномалия и поражение плода, требующие предоставления медицинской помощи матери, неуточненные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Резус-иммунизация, требующая предоставления медицинской помощи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изоиммунизации, требующие предоставления медицинской помощи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Водянка плода, требующая предоставления медицинской помощи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Признаки внутриутробной гипоксии плода, требующие предоставления медицинской помощи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O36.4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Внутриутробная гибель плода, требующая предоставления медицинской помощи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O36.5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Недостаточный рост плода, требующий предоставления медицинской помощи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O36.6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Избыточный рост плода, требующий предоставления медицинской помощи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O36.7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Жизнеспособный плод при абдоминальной беременности, требующей предоставления медицинской помощи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отклонения в состоянии плода, требующие предоставления медицинской помощи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O36.9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Отклонения в состоянии у плода, требующие предоставления медицинской помощи матери, неуточненные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Многоводие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Олигогидрамнион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амниотической полости и плодных оболочек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нарушения амниотической жидкости и плодных оболочек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амниотической жидкости и плодных оболочек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Преждевременный разрыв плодных оболочек, начало родов в последующие 24 ч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Преждевременный разрыв плодных оболочек, начало родов после 24-часового безводного периода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Преждевременный разрыв плодных оболочек, задержка родов, связанная с проводимой терапией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Преждевременный разрыв плодных оболочек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Синдромы плацентарной трансфузии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Аномалия плаценты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Болезненное приращение плаценты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плацентарные нарушения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Плацентарное нарушение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Предлежание плаценты, уточненное как без кровотечения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Предлежание плаценты с кровотечением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Преждевременная отслойка плаценты с нарушением свертываемости крови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преждевременная отслойка плаценты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Преждевременная отслойка плаценты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Дородовое кровотечение с нарушением свертываемости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дородовое кровотечение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Дородовое кровотечение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Ложные схватки в период до 37 полных недель беременности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Ложные схватки начиная с 37 полных недель беременности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O47.9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Ложные схватки неуточненные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O48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Переношенная беременность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Преждевременные схватки без родов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Преждевременные схватки с преждевременными родами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Преждевременные схватки со своевременными родами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Преждевременные роды без произвольных схваток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Неудачная попытка стимуляции родов медикаментозными средствами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Неудачная попытка стимуляции родов инструментальными методами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неудачной попытки стимуляции родов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Неудачная попытка стимуляции родов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слабость родовой деятельности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Вторичная слабость родовой деятельности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слабости родовой деятельности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Стремительные роды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O62.4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Гипертонические, некоординированные и затянувшиеся сокращения матки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родовой деятельности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родовой деятельности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Затянувшийся первый период родов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Затянувшийся второй период родов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Задержка рождения второго плода из двойни, тройни и т.д.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Затяжные роды неуточненные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Затрудненные роды вследствие неполного поворота головки плода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Затрудненные роды вследствие ягодичного предлежания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Затрудненные роды вследствие лицевого предлежания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Затрудненные роды вследствие лобного предлежания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O64.4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Затрудненные роды вследствие предлежания плечика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O64.5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Затрудненные роды вследствие комбинированного предлежания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Затрудненные роды вследствие другого неправильного положения и предлежания плода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Затрудненные роды вследствие неправильного положения и предлежания плода неуточненного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Затрудненные роды вследствие деформации таза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Затрудненные роды вследствие равномерно суженного таза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Затрудненные роды вследствие сужения входа таза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Затрудненные роды вследствие сужения выходного отверстия и среднего диаметра таза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O65.4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Затрудненные роды вследствие несоответствия размеров таза и плода неуточненного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O65.5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Затрудненные роды вследствие аномалии органов таза у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Затрудненные роды вследствие других аномалий таза у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Затрудненные роды вследствие аномалии таза у матери неуточненной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Затрудненные роды [дистоция] вследствие предлежания плечика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Затрудненные роды вследствие сцепления [коллизии] близнецов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Затрудненные роды вследствие необычно крупного плода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Затрудненные роды вследствие других аномалий плода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O66.4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Неудачная попытка вызвать роды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O66.5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Неудачная попытка применения вакуум-экстрактора и наложения щипцов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виды затрудненных родов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Затрудненные роды неуточненные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Кровотечение во время родов с нарушением свертываемости крови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кровотечения во время родов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O67.9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Кровотечение во время родов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Роды, осложнившиеся изменениями частоты сердечных сокращений плода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Роды, осложнившиеся выходом мекония в амниотическую жидкость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Роды, осложнившиеся изменениями частоты сердечных сокращений плода с выходом мекония в амниотическую жидкость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O68.3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Роды, осложнившиеся появлением биохимических признаков стресса плода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O68.8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Роды, осложнившиеся появлением других признаков стресса плода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O68.9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Роды, осложнившиеся стрессом плода неуточненным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Роды, осложнившиеся выпадением пуповины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O69.1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Роды, осложнившиеся обвитием пуповины вокруг шеи со сдавлением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O69.2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Роды, осложнившиеся запутыванием пуповины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O69.3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Роды, осложнившиеся короткой пуповиной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O69.4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Роды, осложнившиеся предлежанием сосуда [vasa praevia]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O69.5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Роды, осложнившиеся повреждением сосудов пуповины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O69.8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Роды, осложнившиеся другими патологическими состояниями пуповины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O69.9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Роды, осложнившиеся патологическим состоянием пуповины неуточненным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промежности первой степени в процессе родоразрешения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промежности второй степени в процессе родоразрешения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промежности третьей степени в процессе родоразрешения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промежности четвертой степени в процессе родоразрешения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промежности в процессе родоразрешения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матки до начала родов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матки во время родов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Послеродовой выворот матки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Акушерский разрыв шейки матки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O71.4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Акушерский разрыв только верхнего отдела влагалища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O71.5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акушерские травмы тазовых органов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O71.6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Акушерские травмы тазовых суставов и связок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O71.7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Акушерская гематома таза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акушерские травмы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Акушерская травма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Кровотечение в третьем периоде родов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кровотечения в раннем послеродовом периоде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Позднее или вторичное послеродовое кровотечение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Послеродовая (ой) афибриногенемия (фибринолизис)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Задержка плаценты без кровотечения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Задержка частей плаценты или плодных оболочек без кровотечения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Аспирационный пневмонит вследствие анестезии во время процесса родов и родоразрешения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 со стороны легких вследствие анестезии во время родов и родоразрешения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Осложнения со стороны сердца вследствие анестезии во время родов и родоразрешения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Осложнения со стороны центральной нервной системы вследствие анестезии во время родов и родоразрешения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O74.4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Токсическая реакция на местную анестезию во время родов и родоразрешения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O74.5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Головные боли, связанные с проведением спинномозговой и эпидуральной анестезии во время родов и родоразрешения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O74.6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 спинномозговой и эпидуральной анестезии во время родов и родоразрешения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O74.7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Неудачная попытка или трудности при интубации во время родов и родоразрешения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 анестезии во время родов и pодоpазpешения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анестезии во время родов и родоразрешения неуточенное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Дистресс матери во время родов и родоразрешения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 во время или после родов и родоразрешения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Гипертермия во время родов, не классифицированная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инфекции во время родов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O75.4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осложнения, вызванные акушерским оперативным вмешательством и другими процедурами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O75.5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Задержка родов после искусственного разрыва плодных оболочек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O75.6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Задержка родов после самопроизвольного или неуточненного разрыва плодных оболочек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O75.7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 через влагалище после предшествовавшего кесарева сечения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осложнения родов и родоразрешения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O75.9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родов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Самопроизвольные роды в затылочном предлежании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Самопроизвольные роды в ягодичном предлежании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самопроизвольные одноплодные роды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Одноплодные самопроизвольные роды неуточненные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низких [выходных] щипцов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средних [полостных] щипцов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средних [полостных] щипцов с поворотом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других и неуточненных щипцов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O81.4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вакуум-экстрактора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O81.5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Родоразрешение с комбинированным применением щипцов и вакуум-экстрактора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элективного кесарева сечения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срочного кесарева сечения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кесарева сечения с гистерэктомией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одноплодные роды путем кесарева сечения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 путем кесарева сечения неуточненного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Извлечение плода за тазовый конец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акушерское пособие при родоразрешении в тазовом предлежании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 с другими акушерскими манипуляциями [ручными приемами]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Родоразрешение живым ребенком при абдоминальной беременности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O83.4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Деструктивная операция при родоразрешении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виды акушерского пособия при одноплодных родах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Акушерское пособие при одноплодных родах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 многоплодные, полностью самопроизвольные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 многоплодные, полностью с применением щипцов или вакуум-экстрактора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 многоплодные, полностью путем кесарева сечения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родоразрешение при многоплодных родах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 многоплодные неуточненные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Послеродовой сепсис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хирургической акушерской раны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инфекции половых путей после родов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Инфекции мочевых путей после родов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инфекции мочеполовых путей после родов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O86.4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Гипертермия неясного происхождения, возникшая после родов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послеродовые инфекции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Поверхностный тромбофлебит в послеродовом периоде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Глубокий флеботромбоз в послеродовом периоде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Геморрой в послеродовом периоде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O87.3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Тромбоз церебральных вен в послеродовом периоде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венозные осложнения в послеродовом периоде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O87.9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Венозные осложнения в послеродовом периоде неуточненные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Акушерская воздушная эмболия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Эмболия амниотической жидкостью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Акушерская эмболия сгустками крови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O88.3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Акушерская пиемическая и септическая эмболия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O88.8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акушерская эмболия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Легочные осложнения вследствие применения анестезии в послеродовом периоде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O89.1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Осложнения со стороны сердца вследствие применения анестезии в послеродовом периоде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O89.2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Осложнения со стороны центральной нервной системы вследствие применения анестезии в послеродовом периоде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O89.3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Токсическая реакция на местную анестезию в послеродовом периоде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O89.4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Головные боли, связанные с проведением спинномозговой и эпидуральной анестезии в послеродовом периоде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O89.5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 спинномозговой и эпидуральной анестезии в послеродовом периоде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O89.6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Неудачная попытка или трудности при интубации в послеродовом периоде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O89.8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 анестезии в послеродовом периоде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O89.9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анестезии в послеродовом периоде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Расхождение швов после кесарева сечения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Расхождение швов промежности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Гематома акушерской хирургической раны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Кардиомиопатия в послеродовом периоде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O90.4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Послеродовая острая почечная недостаточность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O90.5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Послеродовой тиреоидит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 послеродового периода, не классифицированные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послеродового периода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осложений беременности и родов в послеродовом периоде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Акушерская смерть по неуточненной причине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Смерть матери от любой акушерской причины спустя более 42 дней, но менее одного года после родов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Смерть матери от прямой акушерской причины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Смерть матери от непрямой акушерской причины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Смерть матери от неуточненной акушерской причины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Смерть матери от последствий прямых акушерских причин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Смерть матери от последствий прямой акушерской причины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Смерть матери от последствий непрямой акушерской причины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O97.9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Смерть матери от последствий неуточненной акушерской причины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Туберкулез, осложняющий беременность, деторождение или послеродовой период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Сифилис, осложняющий беременность, деторождение или послеродовой период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Гонорея, осложняющая беременность, деторождение или послеродовой период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O98.3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инфекции, передающиеся преимущественно половым путем, осложняющие беременность, деторождение или послеродовой период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O98.4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Вирусный гепатит, осложняющий беременность, деторождение или послеродовой период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O98.5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вирусные болезни, осложняющие беременность, деторождение или послеродовой период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O98.6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Протозойные инфекции, осложняющие беременность, деторождение или послеродовой период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O98.7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 иммунодефицита человка [ВИЧ] осложняющие беременность, деторождение или послеродовой период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O98.8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инфекционные и паразитарные болезни матери, осложняющие беременность, деторождение или послеродовой период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O98.9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 и паразитарные болезни матери, осложняющие беременность, деторождение или послеродовой период, неуточненные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Анемия, осложняющая беременность, деторождение или послеродовой период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O99.1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крови и кроветворных органов и отдельные нарушения с вовлечением иммунного механизма, осложняющие беременность, деторождение или послеродовой период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O99.2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эндокринной системы, расстройства питания и нарушения обмена веществ, осложняющие беременность, деторождение или послеродовой период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O99.3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расстройства и болезни нервной системы, осложняющие беременность, деторождение или послеродовой период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O99.4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системы кровообращения, осложняющие беременность, деторождение или послеродовой период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O99.5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дыхания, осложняющие беременность, деторождение или послеродовой период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O99.6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пищеварения, осложняющие беременность, деторождение или послеродовой период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O99.7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кожи и подкожной клетчатки, осложняющие беременность, деторождение или послеродовой период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O99.8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болезни и состояния, осложняющие беременность, деторождение или послеродовой период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гипертензивными расстройствами у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болезнями почек и мочевых путей у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инфекционными и паразитарными болезнями у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хроническими болезнями системы кровообращения и дыхания у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P00.4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расстройствами питания у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P00.5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травмой у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P00.6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проведением хирургического вмешательства у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P00.7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другими медицинскими процедурами у матери, не классифицированными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другими состояниями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неуточненными состояниями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истмико-цервикальной недостаточностью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преждевременным разрывом плодных оболочек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олигогидрамнионом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полигидрамнионом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внематочной беременностью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многоплодной беременностью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смертью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неправильным предлежанием плода перед родами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другими болезнями матери, осложняющими беременность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неуточненными состояниями, осложняющими беременность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предлежанием плаценты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другими осложнениями, связанными с отделением плаценты и кровотечением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неуточненными и другими морфологическими и функциональными аномалиями плаценты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синдромом плацентарной трансфузии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выпадением пуповины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другими видами сдавления пуповины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другими и неуточненными состояниями пуповины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хорионамнионитом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другими аномалиями хориона и амниона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неуточненными аномалиями хориона и амниона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родоразрешением в тазовом предлежании и с экстракцией плода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другим видом неправильного предлежания, положения и диспропорции во время родов и родоразрешения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родоразрешением с наложением щипцов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применением вакуум-экстрактора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родоразрешением с помощью кесарева сечения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стремительными родами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нарушениями сократительной деятельности матки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другими осложнениями родов и родоразрешения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осложнениями родов и родоразрешения, неуточненные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применением анестезии и аналгезирующих средств у матери во время беременности, родов и родоразрешени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другими терапевтическими воздействиями на мать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потреблением табака матерью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потреблением алкоголя матерью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P04.4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употреблением матерью наркотических средств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P04.5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использованием матерью пищевых химических веществ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P04.6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воздействием на мать химических веществ, содержащихся в окружающей среде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другими вредными воздействиями на мать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плода и новорожденного, обусловленные неуточненными вредными воздействиями на мать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"Маловесный" для гестационного возраста плод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размер плода для гестационного возраста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питания плода без упоминания о "маловесном" или маленьком для гестационного возраста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Замедленный рост плода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Крайне малая масса тела при рождении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случаи малой массы тела при рождении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Крайняя незрелость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P07.3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случаи недоношенности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Чрезмерно крупный ребенок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"крупновесные" для срока дети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Переношенный ребенок, но не "крупновесный" для срока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Субдуральное кровоизлияние при родовой травме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Кровоизлияние в мозг при родовой травме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Кровоизлияние в желудочек мозга при родовой травме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кровоизлияние при родовой травме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P10.4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мозжечкового намета при родовой травме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внутричерепные разрывы и кровоизлияния при родовой травме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Внутричерепные разрывы и кровоизлияния при родовой травме неуточненные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Отек мозга при родовой травме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поражения мозга при родовой травме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Неуточненные поражения мозга при родовой травме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лицевого нерва при родовой травме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P11.4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других черепных нервов при родовой травме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P11.5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позвоночника и спинного мозга при родовой травме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центральной нервной системы при родовой травме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Кефалгематома при родовой травме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волос при родовой травме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Субапоневротическое кровоизлияние при родовой травме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Гематома волосистой части головы вследствие родовой травмы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P12.4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волосистой части головы вследствие процедур мониторинга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повреждения волосистой части головы при родах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волосистой части головы при родах неуточнҰнное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костей черепа при родовой травме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повреждения черепа при родовой травме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бедренной кости при родовой травме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длинных костей при родовой травме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P13.4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ключицы при родовой травме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Повреждения других частей скелета при родовой травме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скелета при родовой травме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Паралич Эрба при родовой травме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Паралич Клюмпке при родовой травме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Паралич диафрагмального нерва при родовой травме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родовые травмы плечевого сплетения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Родовые травмы других отделов периферической нервной системы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Родовая травма периферических нервов неуточненных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печени при родовой травме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селезенки при родовой травме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грудиноключично-сосцевидной мышцы при родовой травме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Родовая травма глаза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P15.4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Родовая травма лица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P15.5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наружных половых органов при родовой травме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P15.6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Некроз подкожножировой ткани, обусловленный родовой травмой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родовые травмы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Родовая травма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Внутриутробная гипоксия, впервые отмеченная до начала родов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Внутриутробная гипоксия, впервые отмеченная во время родов и родоразрешения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Внутриутробная гипоксия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Тяжелая асфиксия при рождении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 умеренная асфиксия при рождении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Неуточненная асфиксия при рождении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дыхательного расстройства у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Транзиторное тахипноэ у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дыхательные расстройства у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Дыхательное расстройство у новорожденного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Вирусная врожденная пневмония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пневмония, вызванная хламидиями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пневмония, вызванная стафилококком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пневмония, вызванная стрептококком группы B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P23.4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пневмония, вызванная кишечной палочкой [Escherichia coli]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P23.5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пневмония, вызванная pseudomonas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P23.6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пневмония, вызванная другими бактериальными агентами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пневмония, вызванная другими возбудителями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пневмония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аспирация мекония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аспирация амниотической жидкости и слизи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аспирация крови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аспирация молока и срыгиваемой пищи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неонатальные аспирационные синдромы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Неонатальный аспирационный синдром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Интерстициальная эмфизема, возникшая в перинатальном периоде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Пневмоторакс, возникший в перинатальном периоде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Пневмомедиастинум, возникший в перинатальном периоде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Пневмоперикард, возникший в перинатальном периоде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состояния, связанные с интерстициальной эмфиземой, возникшие в перинатальном периоде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Трахеобронхиальное кровотечение, возникшее в перинатальном периоде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Массивное легочное кровотечение, возникшее в перинатальном периоде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легочные кровотечения, возникшие в перинатальном периоде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Легочные кровотечения, возникшие в перинатальном периоде неуточненные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Вильсона-Микити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Бронхолегочная дисплазия, возникшая в перинатальном периоде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хронические болезни органов дыхания, возникшие в перинатальном периоде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P27.9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Неуточненные хронические болезни органов дыхания, возникшие в перинатальном периоде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Первичный ателектаз у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и неуточненный ателектаз у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Приступы цианоза у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P28.3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Первичное апноэ во время сна у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P28.4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типы апноэ у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P28.5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Дыхательная недостаточность у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P28.8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респираторные состояния у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P28.9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Респираторное нарушение у новорожденного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Сердечная недостаточность у новорожденных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P29.1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ритма сердца у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P29.2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Гипертензия у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P29.3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Стойкое фетальное кровообращение у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P29.4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Преходящая ишемия миокарда у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P29.8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сердечно-сосудистые нарушения, возникшие в перинатальном периоде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P29.9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Сердечно-сосудистое нарушение, возникшее в перинатальном периоде,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врожденной краснухи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цитомегаловирусная инфекция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инфекция, вызванная вирусом простого герпеса [herpes simplex]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вирусный гепатит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вирусные инфекции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вирусная болезнь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Сепсис новорожденного, обусловленный стрептококком группы B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Сепсис новорожденного, обусловленный другими и неуточненными стрептококками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Сепсис новорожденного, обусловленный золотистым стафилококком [Staphylococcus aureus]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Сепсис новорожденного, обусловленный другими и неуточненными стафилококками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P36.4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Сепсис новорожденного, обусловленный кишечной палочкой [Escherichia coli]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P36.5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Сепсис новорожденного, обусловленный анаэробными микроорганизмами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Сепсис новорожденного, обусловленный другими бактериальными агентами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Бактериальный сепсис новорожденного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туберкулез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токсоплазмоз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Неонатальный (диссеминированный) листериоз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P37.3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малярия, вызванная plasmodium falciparum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P37.4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врожденная малярия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P37.5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Кандидоз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инфекционные и паразитарные болезни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P37.9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инфекционная и паразитарная болезнь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Омфалит новорожденного с небольшим кровотечением или без него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Неонатальный инфекционный мастит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P39.1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Конъюнктивит и дакриоцистит у новорожденного 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P39.2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Внутриамниотическая инфекция плода, не классифицированная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P39.3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инфекция мочевых путей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P39.4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инфекция кожных покровов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P39.8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уточненная инфекция, специфичная для перинатального периода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P39.9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Инфекция, специфичная для перинатального периода,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Потеря крови плодом из предлежащего сосуда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Потеря крови плодом из разорванной пуповины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Потеря крови плодом из плаценты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Кровотечение у плода другого однояйцевого близнеца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P50.4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Кровотечение у плода в кровеносное русло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P50.5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Потеря крови у плода из перерезанного конца пуповины при однояйцевой двойне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форма кровопотери у плода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Кровопотеря у плода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Массивное кровотечение из пуповины у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кровотечение из пуповины у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Кровотечение из пуповины у новорожденного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Внутрижелудочковое кровоизлияние (нетравматическое) 1-й степени у плода и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Внутрижелудочковое кровоизлияние (нетравматическое) 2-й степени у плода и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Внутрижелудочковое кровоизлияние (нетравматическое) 3-й степени у плода и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Неуточненное внутрижелудочковое (нетравматическое) кровоизлияние у плода и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P52.4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Кровоизлияние в мозг (нетравматическое) у плода и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P52.5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Субарахноидальное (нетравматическое) кровоизлияние у плода и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P52.6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Кровоизлияние в мозжечок и заднюю черепную ямку (нетравматическое) у плода и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внутричерепные (нетравматические) кровоизлияния у плода и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Внутричерепное (нетравматическое) кровоизлияние у плода и новорожденного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Геморрагическая болезнь плода и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Гематемезис у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Мелена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Кровотечение из прямой кишки у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Желудочно-кишечное кровотечение у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P54.4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Кровоизлияние в надпочечник у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P54.5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Кровоизлияние в кожу у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P54.6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Кровотечение из влагалища у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кровотечения у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Неонатальное кровотечение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Резус-изоиммунизация плода и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AB0-изоиммунизация плода и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гемолитической болезни плода и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Гемолитическая болезнь плода и новорожденного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Водянка плода, обусловленная изоиммунизацией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Водянка плода, обусловленная другой и неуточненной гемолитической болезнью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Водянка плода, обусловленная другой и неуточненной гемолитической болезнью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Ядерная желтуха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Ядерная желтуха, обусловленная изоиммунизацией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формы ядерной желтухи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P57.9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Ядерная желтуха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желтуха, обусловленная кровоподтеками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желтуха, обусловленная кровотечением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желтуха, обусловленная инфекцией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P58.3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желтуха, обусловленная полицитемией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P58.4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желтуха, обусловленная лекарственными средствами или токсинами, поступившими из организма матери или введенными новорожденному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P58.5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желтуха, обусловленная заглатыванием материнской крови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P58.8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желтуха, обусловленная другими уточненными формами чрезмерного гемолиза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P58.9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желтуха, обусловленная чрезмерным гемолизом,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желтуха, связанная с преждевременным родоразрешением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P59.1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сгущения желчи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P59.2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желтуха вследствие других и неуточненных повреждений клеток печени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P59.3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желтуха, обусловленная средствами, ингибирующими лактацию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P59.8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желтуха, обусловленная другими уточненными причинами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P59.9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желтуха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P60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Диссеминированное внутрисосудистое свертывание крови у плода и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P61.0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Преходящая неонатальная тромбоцитопения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P61.1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Полицитемия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P61.2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 недоношенных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P61.3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анемия вследствие кровопотери у плода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P61.4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анемии, не классифицированные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P61.5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Преходящая неонатальная нейтропения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P61.6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преходящие неонатальные расстройства коагуляции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P61.8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перинатальные гематологические нарушения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P61.9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Перинатальное гематологическое нарушение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новорожденного от матери с гестационным диабетом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новорожденного от матери, страдающей диабетом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новорожденных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Ятрогенная неонатальная гипогликемия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P70.4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неонатальные гипогликемии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преходящие нарушения углеводного обмена у плода и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Преходящее нарушение углеводного обмена у плода и новорожденного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Гипокальциемия новорожденного от коровьего молока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неонатальной гипокальциемии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гипомагниемия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тетания без дефицита кальция и магния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P71.4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Преходящий неонатальный гипопаратиреоз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преходящие неонатальные нарушения обмена кальция и магния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Преходящее неонатальное нарушение обмена кальция и магния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Неонатальный зоб, не классифицированный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Преходящий неонатальный гипертиреоз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преходящие неонатальные нарушения функции щитовидной железы, не классифицированные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преходящие неонатальные эндокринные нарушения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Преходящее неонатальное эндокринное нарушение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Поздний метаболический ацидоз у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Дегидратация у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Дисбаланс натрия у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Дисбаланс калия у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P74.4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преходящие нарушения водно-солевого обмена у новорожденного 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P74.5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Преходящая тирозинемия у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преходящие нарушения обмена веществ у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Преходящее нарушение обмена веществ у новорожденного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Мекониевый илеус (E84.1†)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мекониевой пробки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Преходящий илеус у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Кишечная непроходимость вследствие сгущения молока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уточненная непроходимость кишечника у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Непроходимость кишечника у новорожденного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Некротизирующий энтероколит у плода и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Перфорация кишечника в перинатальном периоде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неонатального перитонита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Гематемезис и мелена вследствие заглатывания материнской крови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P78.3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Неинфекционная диарея у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P78.8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расстройства системы пищеварения в перинатальном периоде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P78.9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Расстройство системы пищеварения в перинатальном периоде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P80.0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холодовой травмы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P80.8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гипотермия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P80.9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Гипотермия новорожденного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P81.0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Гипотермия новорожденного, вызванная факторами внешней среды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P81.8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нарушения терморегуляции у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P81.9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терморегуляции у новорожденного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P83.0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Склерема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P83.1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токсическая эритема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P83.2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Водянка плода, не связанная с гемолитической болезнью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P83.3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отеки, специфичные для плода и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P83.4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Набухание молочных желез у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P83.5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гидроцеле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P83.6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 культи пуповины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P83.8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изменения наружных покровов, специфичные для плода и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P83.9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наружных покровов, специфичное для плода и новорожденного,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Судороги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Ишемия мозга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Перивентрикулярные кисты (приобретенные) у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Церебральная лейкомаляция у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Церебральная возбудимость у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P91.4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Церебральная депрессия у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P91.5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кома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P91.6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Гипоксическая ишемическая энцефалопатия у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нарушения со стороны мозга у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со стороны мозга у новорожденного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Рвота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Реакции и интоксикации, вызванные лекарственными средствами, введенными плоду и новорожденному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Преходящая тяжелая миастения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гипертонус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гипотонус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мышечного тонуса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мышечного тонуса новорожденного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Смерть плода по неуточненной причине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почечная недостаточность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Симптомы лекарственной абстиненции у новорожденного, обусловленные наркоманией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Симптомы абстиненции после введения лекарственных средств новорожденному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Широкие черепные швы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P96.4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Прерывание беременности, влияние на плод и новорожденного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P96.5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Осложнения, вызванные внутриутробными вмешательствами, не классифицированные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нарушения, возникшие в перинатальном периоде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P96.9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Нарушение, возникшее в перинатальном периоде,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аномалии, деформации и хромосомные нарушения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Анэнцефалия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Краниорахишизис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Инэнцефалия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Лобное энцефалоцеле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Носолобное энцефалоцеле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Затылочное энцефалоцеле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Энцефалоцеле других областей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Энцефалоцеле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Микроцефалия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гидроцефалия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порок сильвиева водопровода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отверстий мажанди и лушки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врожденная гидроцефалия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гидроцефалия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мозолистого тела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Аринэнцефалия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Голопрозэнцефалия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редукционные деформации мозга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Септооптическая дисплазия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Мегалоэнцефалия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церебральные кисты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(пороки развития) мозга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мозга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шейном отделе с гидроцефалией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грудном отделе с гидроцефалией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поясничном отделе с гидроцефалией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крестцовом отделе с гидроцефалией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с гидроцефалией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шейном отделе без гидроцефалии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грудном отделе без гидроцефалии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поясничном отделе без гидроцефалии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в крестцовом отделе без гидроцефалии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Амиелия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Гипоплазия и дисплазия спинного мозга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Диастематомиелия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конского хвоста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Гидромиелия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пороки развития спинного мозга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порок развития спинного мозга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арнольда-киари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пороки развития нервной системы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Q07.9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Порок развития нервной системы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птоз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эктропион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энтропион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века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Q10.4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или агенезия слезного аппарата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Q10.5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стеноз и стриктура слезного протока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Q10.6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слезного аппарата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Q10.7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Пороки развития глазницы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Киста глазного яблока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вид анофтальма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Микрофтальм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Макрофтальм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катаракта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смещение хрусталика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Колобома хрусталика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афакия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Q12.4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Сферофакия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пороки хрусталика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порок хрусталика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Колобома радужки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радужки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радужки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помутнение роговицы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Q13.4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роговицы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Q13.5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Голубая склера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переднего сегмента глаза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переднего сегмента глаза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стекловидного тела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сетчатки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диска зрительного нерва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сосудистой оболочки глаза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заднего сегмента глаза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заднего сегмента глаза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глаукома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пороки развития глаза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порок развития глаза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отсутствие ушной раковины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отсутствие, атрезия и стриктура слухового прохода (наружного)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отсутствие евстахиевой трубы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слуховых косточек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Q16.4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среднего уха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Q16.5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внутреннего уха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уха, вызывающая нарушение слуха,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Добавочная ушная раковина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Макротия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Микротия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Q17.3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аномалия уха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Q17.4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Аномально расположенное ухо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Q17.5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Выступающее ухо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пороки развития уха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Q17.9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Порок развития уха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пазуха, фистула и киста жаберной щели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преаурикулярная пазуха и киста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жаберной щели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Q18.3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Крыловидная шея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Q18.4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Макростомия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Q18.5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Микростомия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Q18.6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Макрохейлия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Q18.7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Микрохейлия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Q18.8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пороки развития лица и шеи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Q18.9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Порок развития лица и шеи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общий артериальный ствол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Врожденное удвоение выходного отверстия правого желудочка 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Врожденное удвоение выходного отверстия левого желудочка 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дискордантное желудочково-артериальное соединение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Врожденное удвоение входного отверстия желудочка 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дискордантное предсердно-желудочковое соединение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изомерия ушка предсердия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сердечных камер и соединений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сердечных камер и соединений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дефект межжелудочковой перегородки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дефект предсердной перегородки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дефект предсердно-желудочковой перегородки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Тетрада фалло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дефект перегородки между аортой и легочной артерией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сердечной перегородки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сердечной перегородки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атрезия клапана легочной артерии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стеноз клапана легочной артерии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недостаточность клапана легочной артерии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пороки развития клапана легочной артерии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Врожденный стеноз трехстворчатого клапана 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Аномалия эбштейна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правосторонней гипоплазии сердца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трехстворчатого клапана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трехстворчатого клапана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Врожденный стеноз аортального клапана 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Врожденная недостаточность аортального клапана 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митральный стеноз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митральная недостаточность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левосторонней гипоплазии сердца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аортального и митрального клапанов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аортального и митрального клапанов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декстрокардия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левокардия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трехпредсердное сердце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воронкообразный стеноз клапана легочной артерии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Q24.4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субаортальный стеноз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Q24.5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Аномалия развития коронарных сосудов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Q24.6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сердечная блокада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сердца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порок сердца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открытый артериальный проток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коарктация аорты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аорты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Стеноз аорты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аорты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легочной артерии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Стеноз легочной артерии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легочной артерии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крупных артерий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крупных артерий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стеноз полой вены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сохранение левой верхней полой вены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Тотальная аномалия соединения легочных вен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аномалия соединения легочных вен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Q26.4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Аномалия соединения легочных вен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Q26.5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Аномалия соединения портальной вены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Q26.6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Портальная венозно-печеночно-артериальная фистула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крупных вен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Порок развития крупной вены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отсутствие и гипоплазия пупочной артерии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стеноз почечной артерии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почечной артерии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Q27.3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периферический артериовенозный порок развития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Q27.4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флебэктазия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системы периферических сосудов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Q27.9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системы периферических сосудов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Артериовенозная аномалия развития прецеребральных сосудов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прецеребральных сосудов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Артериовенозный порок развития церебральных сосудов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Q28.3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церебральных сосудов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Q28.8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системы кровообращения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Q28.9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системы кровообращения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атрезия хоан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агенезия и недоразвитие носа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треснутый, вдавленный, расщепленный нос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перфорация носовой перегородки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носа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носа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перепонка гортани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стеноз гортани под собственно голосовым аппаратом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гипоплазия гортани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ларингоцеле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Q31.4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стридор гортани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пороки развития гортани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гортани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трахеомаляция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трахеи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бронхомаляция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стеноз бронхов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Q32.4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бронхов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киста легкого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добавочная доля легкого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секвестрация легкого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агенезия легкого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бронхоэктазия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эктопия ткани в легком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гипоплазия и дисплазия легкого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легкого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легкого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плевры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киста средостения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органов дыхания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органов дыхания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неба двусторонняя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неба односторонняя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мягкого неба двусторонняя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мягкого неба односторонняя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и мягкого неба двусторонняя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и мягкого неба односторонняя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Срединная расщелина неба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язычка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неба [волчья пасть] неуточненная двусторонняя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неба [волчья пасть] неуточненная односторонняя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губы двусторонняя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губы срединная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губы односторонняя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неба и губы двусторонняя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неба и губы односторонняя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мягкого неба и губы двусторонняя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мягкого неба и губы односторонняя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и мягкого неба и губы двусторонняя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твердого и мягкого неба и губы односторонняя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расщелина неба и губы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Q37.9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расщелина неба и губы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губ, не классифицированные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анкилоглоссия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макроглоссия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Q38.3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языка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Q38.4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слюнных желез и протоков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Q38.5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неба, не классифицированные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Q38.6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рта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Q38.7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глоточный карман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Q38.8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глотки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пищевода без свища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атрезия пищевода с трахеально-пищеводным свищом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трахеально-пищеводный свищ без атрезии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стеноз и стриктура пищевода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пищеводная перепонка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расширение пищевода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дивертикул пищевода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пищевода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пищевода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гипертрофический пилоростеноз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грыжа пищеводного отверстия диафрагмы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пороки развития желудка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Порок развития желудка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пороки развития верхней части пищеварительного тракта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Пороки развития верхней части пищеварительного тракта неуточненные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отсутствие, атрезия и стеноз двенадцатиперстной кишки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отсутствие, атрезия и стеноз тощей кишки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отсутствие, атрезия и стеноз подвздошной кишки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отсутствие, атрезия и стеноз других уточненных частей тонкого кишечника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отсутствие, атрезия и стеноз тонкого кишечника неуточненной части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отсутствие, атрезия и стеноз прямой кишки со свищом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отсутствие, атрезия и стеноз прямой кишки без свища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отсутствие, атрезия и стеноз заднего прохода со свищом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отсутствие, атрезия и стеноз заднего прохода без свища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отсутствие, атрезия и стеноз других частей толстого кишечника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отсутствие, атрезия и стеноз толстого кишечника неуточненной части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Дивертикул Меккеля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гиршпрунга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функциональные аномалии ободочной кишки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фиксации кишечника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Удвоение кишечника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Эктопический задний проход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свищ прямой кишки и ануса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Сохранившаяся клоака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кишечника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кишечника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агенезия, аплазия и гипоплазия желчного пузыря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желчного пузыря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атрезия желчных протоков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стеноз и стриктура желчных протоков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агенезия, аплазия и гипоплазия поджелудочной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перекрут яичника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агенезия и аплазия матки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удвоение тела матки с удвоением шейки матки и влагалища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удвоения матки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Двурогая матка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Однорогая матка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агенезия и аплазия шейки матки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Эмбриональная киста шейки матки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Q51.7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свищ между маткой и пищеварительным и мочевым трактами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отсутствие влагалища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удвоение влагалища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ректовагинальный свищ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Девственная плева, полностью закрывающая вход во влагалище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Q52.4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влагалища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Q52.5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Сращение губ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Q52.6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клитора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Q52.7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вульвы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женских половых органов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женских половых органов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Эктопическое яичко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Неопущение яичка одностороннее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Неопущение яичка двустороннее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Неопущение яичка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Гипоспадия головки полового члена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Гипоспадия полового члена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Гипоспадия члено-мошоночная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Гипоспадия промежностная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Q54.4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искривление полового члена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гипоспадия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Гипоспадия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и аплазия яичка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Гипоплазия яичка и мошонки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яичка и мошонки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атрезия семявыносящего протока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Q55.4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семявыносящего протока, придатка яичка, семенного канатика и предстательной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Q55.5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отсутствие и аплазия полового члена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Q55.6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полового члена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мужских половых органов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мужских половых органов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Гермафротидитизм, не классифицированный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Мужской псевдогермафродитизм, не классифицированный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Женский псевдогермафродитизм, не классифицированный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Псевдогермафротидитизм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Q56.4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Неопределенность пола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Агенезия почки односторонняя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Агенезия почки двусторонняя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Агенезия почки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Гипоплазия почки односторонняя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Q60.4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Гипоплазия почки двусторонняя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Q60.5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Гипоплазия почки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Q60.6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поттера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Поликистоз почки, детский тип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Q61.4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Дисплазия почки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гидронефроз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Атрезия и стеноз мочеточника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Q62.4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агенезия мочеточника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Эктопическая почка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гиперпластическая и гигантская почка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почки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эписпадия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экстрофия мочевого пузыря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задние уретральные клапаны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атрезии и стеноза уретры и шейки мочевого пузыря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Q64.4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мочевого протока [урахуса]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Q64.5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отсутствие мочевого пузыря и мочеиспускательного канала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 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вывих бедра односторонний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 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вывих бедра двусторонний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вывих бедра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подвывих бедра односторонний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подвывих бедра двусторонний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подвывих бедра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Неустойчивое бедро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деформации бедра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деформация бедра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Конско-варусная косолапость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Пяточно-варусная косолапость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Варусная стопа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варусные деформации стопы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Q66.4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Пяточно-вальгусная косолапость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Q66.5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плоская стопа (pes planus)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Q66.6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вальгусные деформации стопы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Q66.7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полая стопа [pes cavus]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деформации стопы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деформация стопы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асимметрия лица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сдавленное лицо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Долихоцефалия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Плагиоцефалия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деформации черепа, лица и челюсти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деформация позвоночника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впалая грудь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килевидная грудь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деформации грудной клетки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деформация грудиноключично-сосцевидной мышцы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деформация кисти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деформация колена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искривление бедра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искривление большеберцовой и малоберцовой костей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искривление длинных костей голени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Q68.8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уточненные врожденные костно-мышечные деформации 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Добавочный палец (пальцы)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Q69.1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Добавочный большой палец (пальцы) кисти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Q69.2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Добавочный палец (пальцы) стопы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Q69.9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Полидактилия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Сращение пальцев кисти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Перепончатость пальцев кисти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Сращение пальцев стопы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Перепончатость пальцев стопы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Q70.4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Полисиндактилия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Синдактилия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полное отсутствие верхней(их) конечности(ей)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отсутствие плеча и предплечья при наличии кисти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отсутствие предплечья и кисти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отсутствие кисти и пальца(ев)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Продольное укорочение лучевой кости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Продольное укорочение локтевой кости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Клешнеобразная кисть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дефекты, укорачивающие верхнюю (ие) конечность (ти)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Дефект, укорачивающий верхнюю конечность,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полное отсутствие нижней(их) конечности(ей)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отсутствие бедра и голени при наличии стопы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отсутствие голени и стопы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отсутствие стопы и пальца(ев)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Продольное укорочение бедренной кости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Продольное укорочение большеберцовой кости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Продольное укорочение малоберцовой кости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расщепление стопы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дефекты, укорачивающие нижнюю (ие) конечность (ти)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дефект, укорачивающий нижнюю конечность,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Врожденное отсутствие конечности(ей) неуточненной(ых)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Фокомелия конечности(ей) неуточненной(ых)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дефекты, укорачивающие конечность(и), неуточненную(ые)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верхней конечности (ей), включая плечевой пояс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коленного сустава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нижней(их) конечности(ей), включая тазовый пояс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множественный артрогрипоз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конечности(ей)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конечности(ей)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Краниосиностоз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Краниофациальный дизостоз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Гипертелоризм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Макроцефалия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Челюстно-лицевой дизостоз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Окуломандибулярный дизостоз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пороки развития костей черепа и лица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костей черепа и лица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Spina bifida occulta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киппеля-фейля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спондилолистез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сколиоз, вызванный пороком развития кости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позвоночника, не связанные со сколиозом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Шейное ребро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ребер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грудины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костей грудной клетки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костей грудной клетки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Ахондрогенезия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Маленький рост, не совместимый с жизнью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короткого ребра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Q77.4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Ахондроплазия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Q77.5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Дистрофическая дисплазия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Q77.6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Хондроэктодермальная дисплазия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Q77.7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Спондилоэпифизарная дисплазия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Экзомфалоз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Гастрошиз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сливообразного живота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брюшной стенки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элерса-данло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пороки развития костно-мышечной системы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порок костно-мышечной системы неуточнҰнный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ихтиоз простой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Q80.0 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Ихтиоз простой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Ихтиоз, связанный с X-хромосомой [X-сцепленный ихтиоз]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пластинчатый (ламеллярный) ихтиоз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буллезная ихтиозиформная эритродермия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Q80.4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ихтиоз плода ("плод Арлекин")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врожднный ихтиоз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ихтиоз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Эпидермолиз буллезный простой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Эпидермолиз буллезный летальный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Эпидермолиз буллезный дистрофический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буллезный эпидермолиз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эпидермолиз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лимфедема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Ксеродерма пигментная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Мастоцитоз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Недержание пигмента (incontinentia pigmenti)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Q82.4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Эктодермальная дисплазия (ангидротическая)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Q82.5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неопухолевой невус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кожи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кожи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молочной железы и соска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Добавочная молочная железа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соска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Добавочный сосок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аномалиии молочной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молочной железы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алопеция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морфологические нарушения волос, не классифицированные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волос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Анонихия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Q84.4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лейконихия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Q84.5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Увеличенные и гипертрофированные ногти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Q84.6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ногтей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 наружных покровов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Порок развития наружных покровов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Нейрофиброматоз (незлокачественный)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Туберозный склероз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факоматозы, не классифицированные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Факоматоз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Алкогольный синдром у плода (дизморфия)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гидантоинового плода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Дизморфия, вызванная варфарином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синдромы врожденных аномалий, обусловленные воздействием известных экзогенных факторов, не классифицированные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Синдромы врожденных аномалий, влияющих преимущественно на внешний вид лица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Синдромы врожденных аномалий, проявляющихся преимущественно карликовостью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Синдромы врожденных аномалий, вовлекающих преимущественно конечности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Q87.3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Синдромы врожденных аномалий, проявляющихся преимущественно избыточным ростом (гигантизмом) на ранних этапах развития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Q87.4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марфана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Q87.5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синдромы врожденных аномалий с другими изменениями скелета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синдромы врожденных аномалий, не классифицированные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Q89.3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Situs inversus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Q89.4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Сросшаяся двойня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Q89.7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врожденные аномалии, не классифицированные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Q89.8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врожденные аномалии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Q89.9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аномалия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Трисомия 21, мейотическое нерасхождение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Трисомия 21, мозаицизм (митотическое нерасхождение)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Трисомия 21, транслокация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Дауна неуточнҰнный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Трисомия 18, мейотическое нерасхождение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Трисомия 18, мозаицизм (митотическое нерасхождение)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Трисомия 18, транслокация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эдвардса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Q91.4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патау, трисомия 13, мейотическое нерасхождение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Q91.5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патау, трисомия 13, мозаицизм (митотическое нерасхождение)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Q91.6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патау, трисомия 13, транслокация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Q91.7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патау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хромосомная трисомия, мейотическое нерасхождение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хромосомная трисомия, мозаицизм (митотическое нерасхождение)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Большая частичная трисомия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частичная трисомия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Q92.4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Удвоения, наблюдаемые только в прометафазе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Q92.5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Удвоения с другим комплексом перестроек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Q92.6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отмеченные хромосомы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Q92.7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Триплодия и полиплодия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трисомии и частичные трисомии аутосом, не классифицированные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Трисомии и частичные трисомии аутосом неуточненные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хромосомная моносомия, мейотическое нерасхождение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хромосомная моносомия, мозаицизм (митотическое нерасхождение)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Хромосомное смещение с закруглением или смещением центра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Делеция короткого плеча хромосомы 4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Q93.4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Делеция короткого плеча хромосомы 5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Q93.5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делеции части хромосомы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Q93.6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Делеции, наблюдаемые только в прометофазе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Q93.7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Делеции с другим комплексом перестроек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делеции из аутосом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Делеция из аутосом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Тернера, кариотип 45,X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тернера, кариотип 46,х iso(xq)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тернера, кариотип 46,х с аномальной половой хромосомой, за исключением iso(xq)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Тернера, мозаицизм, 45,X/46,XX или XY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Q96.4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тернера, мозаицизм, 45,х/другая клеточная линия(линии) с аномальной половой хромосомой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варианты синдрома тернера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тернера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Кариотип 47,ххх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Женщина с более чем тремя х-хромосомами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Мозаицизм, цепочки с различным числом х-хромосом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Q97.3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Женщина с 46, xy-кариотипом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аномальные половые хромосомы, женский фенотип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Q97.9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Аномалия половых хромосом, женский фенотип,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Клайнфелтера, кариотип 47, XXY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клайнфелтера, мужчина с более чем двумя х-хромосомами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клайнфелтера, мужчина с 46,хх-кариотипом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Q98.3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мужчина с 46,хх-кариотипом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Q98.4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клайнфельтера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Q98.5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Кариотип 47,xyy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Q98.6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Мужчина со структурно измененными половыми хромосомами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Q98.7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Мужчина с мозаичными половыми хромосомами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Q98.8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аномалии половых хромосом, мужской фенотип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Q98.9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Аномалия половых хромосом, мужской фенотип,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Мозаик [химера] 46,XX/46,XY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Q99.1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46,хх истинный гермафродит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Q99.2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Ломкая х-хромосома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Q99.8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хромосомные аномалии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Q99.9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Хромосомная аномалия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свода черепа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основания черепа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костей носа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дна глазницы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скуловой кости и верхней челюсти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нижней челюсти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костей черепа и лицевых костей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лицевых костей и костей черепа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неуточненной части костей черепа и лицевых костей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хрящевой перегородки носа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других и неуточненных областей головы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зрительного нерва и зрительных проводящих путей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глазодвигательного нерва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блокового нерва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тройничного нерва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S04.4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отводящего нерва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S04.5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лицевого нерва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S04.6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слухового нерва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S04.7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добавочного нерва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черепных нервов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Травма черепного нерва неуточненного 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Рваная рана глаза с выпадением или потерей внутриглазной ткани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Рваная рана глаза без выпадения или потери внутриглазной ткани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S05.4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Проникающая рана глазницы с наличием инородного тела или без него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S05.5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Проникающая рана глазного яблока c инородным телом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S05.6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Проникающая рана глазного яблока без инородного тела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S05.7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Отрыв глазного яблока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неуточненной части глаза и орбиты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Сотрясение головного мозга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Травматический отек головного мозга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Диффузная травма головного мозга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Очаговая травма головного мозга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Эпидуральное кровоизлияние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Травматическое субдуральное кровоизлияние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Травматическое субарахноидальное кровоизлияние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Внутричерепная травма с продолжительным коматозным состоянием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внутричерепные травмы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Внутричерепная травма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лица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черепа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других частей головы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S07.9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неуточненной части головы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Отрыв волосистой части головы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уха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S08.8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других частей головы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S08.9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неуточненной части головы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кровеносных сосудов головы, не классифицированное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S09.1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мышц и сухожилий головы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S09.2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Травматический разрыв барабанной перепонки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S09.7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травмы головы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S09.8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головы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S09.9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головы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S10.7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поверхностные травмы шеи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рана, затрагивающая гортань и трахею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рана, затрагивающая щитовидную железу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рана, затрагивающая глотку и шейную часть пищевода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S11.7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открытые раны шеи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других частей шеи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неуточненной части шеи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шеи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первого шейного позвонка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второго шейного позвонка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уточненных шейных позвонков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шейных позвонков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частей шеи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шеи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Травматический разрыв межпозвоночного диска на уровне шеи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шейного позвонка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другой и неуточненной части шеи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вывихи на уровне шеи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S13.4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Растяжение и перенапряжение связочного аппарата шейного отдела позвоночника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S13.5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Растяжение и перенапряжение связочного аппарата в области щитовидной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S13.6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Растяжение и перенапряжение суставов и связок других и неуточненных частей шеи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Контузия и отек шейного отдела спинного мозга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повреждения шейного отдела спинного мозга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нервного корешка шейного отдела позвоночника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плечевого сплетения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S14.4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периферических нервов шеи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S14.5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симпатических нервов шейного отдела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S14.6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и неуточненных нервов шеи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сонной артерии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позвоночной артерии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наружной яремной вены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внутренней яремной вены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S15.7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кровеносных сосудов на уровне шеи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кровеносных сосудов на уровне шеи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неуточненного кровеносного сосуда на уровне шеи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мышц и сухожилий на уровне шеи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гортани и трахеи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других частей шеи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S17.9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неуточненной части шеи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на уровне шеи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S19.7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травмы шеи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S19.8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шеи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S19.9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шеи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S20.7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поверхностные травмы грудной клетки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молочной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передней стенки грудной клетки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задней стенки грудной клетки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S21.7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открытые раны стенки грудной клетки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других отделов грудной клетки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неуточненного отдела грудной клетки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грудного позвонка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грудного отдела позвоночника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грудины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ребра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ребер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Западающая грудная клетка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отделов костной грудной клетки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неуточненного отдела костной грудной клетки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Травматический разрыв межпозвоночного диска в грудном отделе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грудного позвонка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другого и неуточненного отдела грудной клетки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Ушиб и отек грудного отдела спинного мозга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травмы грудного отдела спинного мозга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нервного корешка грудного отдела позвоночника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периферических нервов грудной клетки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S24.4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симпатических нервов грудного отдела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S24.5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нервов грудного отдела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S24.6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неуточненного нерва грудного отдела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грудного отдела аорты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безымянной или подключичной артерии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верхней полой вены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безымянной или подключичной вены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S25.4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легочных кровеносных сосудов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S25.5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межреберных кровеносных сосудов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S25.7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кровеносных сосудов грудного отдела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кровеносных сосудов грудного отдела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неуточненного кровеносного сосуда грудного отдела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сердца с кровоизлиянием в сердечную сумку [гемоперикард]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травмы сердца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сердца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Травматический пневмоторакс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Травматический гемоторакс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Травматический гемопневмоторакс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S27.3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травмы легкого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S27.4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бронхов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S27.5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грудного отдела трахеи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S27.6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плевры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S27.7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травмы органов грудной полости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Травмы других уточненных органов грудной полости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S27.9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неуточненного органа грудной полости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Раздавленная грудная клетка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части грудной клетки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мышцы и сухожилия на уровне грудной клетки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S29.7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травмы грудной клетки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S29.8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грудной клетки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S29.9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грудной клетки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Ушиб нижней части спины и таза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Ушиб стенки живота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Ушиб наружных половых органов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S30.7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поверхностные травмы живота, нижней части спины и таза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поверхностные травмы живота, нижней части спины и таза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Поверхностная травма живота, нижней части спины и таза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нижней части спины и таза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брюшной стенки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полового члена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мошонки и яичек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S31.4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влагалища и вульвы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S31.5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других и неуточненных наружных половых органов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S31.7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открытые раны живота, нижней части спины и таза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другой и неуточненной части живота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поясничного позвонка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крестца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копчика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подвздошной кости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вертлужной впадины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лобковой кости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пояснично-крестцового отдела позвоночника и костей таза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и неуточненных частей пояснично-крестцового отдела позвоночника и костей таза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Травматический разрыв межпозвоночного диска в пояснично-крестцовом отделе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поясничного позвонка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крестцово-подвздошного сустава и крестцово-копчикового соединения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другой и неуточненной части пояснично-крестцового отдела позвоночника и таза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S33.4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Травматический разрыв лобкового симфиза [лонного сочленения]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S33.5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Растяжение и перенапряжение связочного аппарата поясничного отдела позвоночника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S33.6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Растяжение и перенапряжение связочного аппарата крестцово-подвздошного сустава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Сотрясение и отек поясничного отдела спинного мозга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травма поясничного отдела спинного мозга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нервного корешка пояснично-крестцового отдела позвоночника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конского хвоста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S34.4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пояснично-крестцового нервного сплетения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S34.5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поясничных, крестцовых и тазовых симпатических нервов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S34.6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периферического(их) нерва(ов) живота, нижней части спины и таза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и неуточненных нервов на уровне живота, нижней части спины и таза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брюшной части аорты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нижней полой вены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чревной или брыжеечной артерии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воротной или селезеночной вены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S35.4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кровеносных сосудов почки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S35.5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подвздошных кровеносных сосудов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S35.7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кровеносных сосудов на уровне живота, нижней части спины и таза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кровеносных сосудов на уровне живота, нижней части спины и таза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неутчоненного кровеносного сосуда на уровне живота, нижней части спины и таза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селезенки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печени или желчного пузыря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поджелудочной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желудка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S36.4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тонкого кишечника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S36.5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ободочной кишки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S36.6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прямой кишки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S36.7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внутрибрюшных органов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внутрибрюшных органов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неуточненного внутрибрюшного органа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почки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мочеточника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мочевого пузыря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S37.3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мочеиспускательного канала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S37.4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яичника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S37.5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маточной [фаллопиевой] трубы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S37.6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матки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S37.7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тазовых органов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тазовых органов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S37.9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неуточненного тазового органа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наружных половых органов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других и неуточненных частей живота, нижней части спины и таза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наружных половых органов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S38.3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другой и неуточненной части живота, нижней части спины и таза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мышцы и сухожилия живота, нижней части спины и таза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S39.6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Сочетанная травма внутрибрюшного(ых) и тазового(ых) органа (органов)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S39.7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множественные травмы живота, нижней части спины и таза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S39.8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живота, нижней части спины и таза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S39.9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живота, нижней части спины и таза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S40.7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поверхностные травмы плечевого пояса и плеча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плечевого пояса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плеча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S41.7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открытые раны плечевого пояса и плеча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рана другой и неуточненной части плечевого пояса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ключицы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лопатки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верхнего конца плечевой кости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плечевой кости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плечевой кости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ключицы, лопатки и плечевой кости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частей плечевого пояса и плеча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плечевого сустава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акромиально-ключичного сустава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грудино-ключичного сустава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другой и неуточненной части плечевого пояса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локтевого нерва на уровне плеча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срединного нерва на уровне плеча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лучевого нерва на уровне плеча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подмышечного нерва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S44.4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мышечно-кожного нерва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S44.5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кожного чувствительного нерва на уровне плечевого пояса и плеча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S44.7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нервов на уровне плечевого пояса и плеча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нервов на уровне плечевого пояса и плеча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неуточненного нерва на уровне плечевого пояса и плеча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подмышечной артерии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плечевой артерии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подмышечной или плечевой вены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поверхностных вен на уровне плечевого пояса и плеча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S45.7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кровеносных сосудов на уровне плечевого пояса и плеча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кровеносных сосудов на уровне плечевого пояса и плеча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неуточненного кровеносного сосуда на уровне плечевого пояса и плеча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сухожилия вращательной манжеты плеча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мышцы и сухожилия длинной головки двуглавой мышцы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мышцы и сухожилия других частей двуглавой мышцы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мышцы и сухожилия трехглавой мышцы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S46.7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мышц и сухожилий на уровне плечевого пояса и плеча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мышц и сухожилий на уровне плечевого пояса и плеча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плечевого пояса и плеча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на уровне плечевого сустава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на уровне между плечевым и локтевым суставом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S48.9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плечевого пояса и плеча на неуточненном уровне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S48.9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плечевого пояса и плеча на неуточненном уровне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S49.7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травмы плечевого пояса и плеча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S49.8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плечевого пояса и плеча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S50.7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Множественные поверхностные травмы предплечья 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Сочетанный перелом диафизов локтевой и лучевой костей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Сочетанный перелом нижних концов локтевой и лучевой костей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S52.7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костей предплечья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Травматический разрыв лучевой коллатеральной связки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Травматический разрыв локтевой коллатеральной связки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S53.4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Растяжение и перенапряжение капсульно-связочного аппарата локтевого сустава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локтевого нерва на уровне предплечья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срединного нерва на уровне предплечья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лучевого нерва на уровне предплечья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кожного чувствительного нерва на уровне предплечья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S54.7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нервов на уровне предплечья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нервов на уровне предплечья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неуточненного нерва на уровне предплечья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локтевой артерии на уровне предплечья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лучевой артерии на уровне предплечья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вены на уровне предплечья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S55.7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кровеносных сосудов на уровне предплечья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кровеносных сосудов на уровне предплечья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неуточненного кровеносного сосуда на уровне предплечья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локтевого сустава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других частей предплечья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S57.9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неуточненной части предплечья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на уровне локтевого сустава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на уровне между локтевым и лучезапястным суставами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S58.9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предплечья на неуточненном уровне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S59.7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травмы предплечья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локтевого нерва на уровне запястья и кисти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срединного нерва на уровне запястья и кисти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лучевого нерва на уровне запястья и кисти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нерва большого пальца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S64.4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нерва другого пальца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S64.7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нервов на уровне запястья и кисти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нервов на уровне запястья и кисти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неуточненного нерва на уровне запястья и кисти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локтевой артерии на уровне запястья и кисти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лучевой артерии на уровне запястья и кисти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поверхностной ладонной дуги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глубокой ладонной дуги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S65.4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кровеносного сосуда(ов) большого пальца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S65.5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кровеносного(ых) сосуда(ов) другого пальца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S65.7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кровеносных сосудов на уровне запястья и кисти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кровеносных сосудов на уровне запястья и кисти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неуточненного кровеносного сосуда на уровне запястья и кисти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другой и неуточненной части запястья и кисти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S670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большого и другого пальца(ев) кисти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большого пальца кисти (полная) (частичная)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другого одного пальца кисти (полная) (частичная)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двух и более пальцев кисти (полная) (частичная)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S68.3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Сочетанная травматическая ампутация (части) пальца(ев) и других частей запястья и кисти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S68.4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кисти на уровне запястья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S68.8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других частей запястья и кисти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S68.9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запястья и кисти на неуточненном уровне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S70.7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поверхностные травмы области тазобедренного сустава и бедра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S71.7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открытые раны области тазобедренного сустава и бедра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шейки бедра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Чрезвертельный перелом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Подвертельный перелом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бедренной кости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нижнего конца бедренной кости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бедренной кости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частей бедренной кости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неуточненной части бедренной кости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бедра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седалищного нерва на уровне тазобедренного сустава и бедра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бедренного нерва на уровне тазобедренного сустава и бедра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кожного чувствительного нерва на уровне тазобедренного сустава и бедра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S74.7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нервов на уровне тазобедренного сустава и бедра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нервов на уровне тазобедренного сустава и бедра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неуточненного нерва на уровне тазобедренного сустава и бедра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бедренной артерии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бедренной вены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большой подкожной вены на уровне тазобедренного сустава и бедра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S75.7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кровеносных сосудов на уровне тазобедренного сустава и бедра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кровеносных сосудов на уровне тазобедренного сустава и бедра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неуточненного кровеносного сосуда на уровне тазобедренного сустава и бедра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мышцы и сухожилия области тазобедренного сустава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четырехглавой мышцы и ее сухожилия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S76.7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мышц и сухожилий на уровне тазобедренного сустава и бедра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области тазобедренного сустава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бедра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области тазобедренного сустава и бедра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на уровне тазобедренного сустава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на уровне между тазобедренным и коленным суставами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S78.9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области тазобедренного сустава и бедра на неуточненном уровне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S79.7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травмы области тазобедренного сустава и бедра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надколенника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проксимального отдела большеберцовой кости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тела [диафиза] большеберцовой кости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дистального отдела большеберцовой кости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только малоберцовой кости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голени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других отделов голени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неуточненного отдела голени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 коленного сустава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мениска свежий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суставного хряща коленного сустава свежий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большеберцового нерва на уровне голени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малоберцового нерва на уровне голени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кожного чувствительного нерва на уровне голени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S84.7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нервов на уровне голени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нервов на уровне голени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неуточненного нерва на уровне голени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подколенной артерии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большеберцовой (передней)(задней) артерии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малоберцовой артерии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большой подкожной вены на уровне голени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S85.4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малой подкожной вены на уровне голени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S85.5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подколенной вены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S85.7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кровеносных сосудов на уровне голени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кровеносных сосудов на уровне голени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неуточненного кровеносного сосуда на уровне голени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пяточного [ахиллова] сухожилия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другой(их) мышцы (мышц) и сухожилия(ий) задней мышечной группы на уровне голени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коленного сустава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другой и неуточненной части голени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на уровне коленного сустава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на уровне между коленным и голеностопным суставами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S88.9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голени на неуточненном уровне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S91.7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открытые раны голеностопного сустава и стопы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таранной кости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других костей предплюсны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костей плюсны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S92.7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стопы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стопы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 связок на уровне голеностопного сустава и стопы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наружного(латерального) подошвенного нерва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внутреннего(медиального) подошвенного нерва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глубокого малоберцового нерва на уровне голеностопного сустава и стопы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кожного чувствительного нерва на уровне голеностопного сустава и стопы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S94.7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нервов на уровне голеностопного сустава и стопы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нервов на уровне голеностопного сустава и стопы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неуточненного нерва на уровне голеностопного сустава и стопы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тыльной [дорзальной] артерии стопы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подошвенной артерии стопы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тыльной (дорсальной) вены стопы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S95.7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нескольких кровеносных сосудов на уровне голеностопного сустава и стопы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других кровеносных сосудов на уровне голеностопного сустава и стопы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неуточненного кровеносного сосуда на уровне голеностопного сустава и стопы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голеностопного сустава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пальца(ев) стопы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других отделов голеностопного сустава и стопы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стопы на уровне голеностопного сустава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одного пальца стопы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двух и более пальцев стопы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S98.3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других частей стопы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S98.4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стопы на неуточненном уровне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Открытые раны грудной клетки, живота, нижней части спины и таза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в области головы и шеи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 в области грудной клетки, нижней части спины и таза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одной верхней конечности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одной нижней конечности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обеих верхних конечностей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обеих нижних конечностей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несколько областей верхней(их) и нижней(их) конечностей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Переломы, захватывающие грудную клетку, нижнюю часть спины, таз и конечность(ти)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сочетания переломов, захватывающих несколько областей тела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переломы неуточненные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Вывихи, растяжения и перенапряжение капсульно-связочного аппарата суставов, захватывающие область головы и шеи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Вывихи, растяжения и перенапряжение капсульно-связочного аппарата суставов грудной клетки, нижней части спины и таза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головы и шеи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грудной клетки, области живота, нижней части спины и таза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нескольких областей верхней(их) конечности(ей)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нескольких областей нижней(их) конечности(ей)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T04.4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нескольких областей верхней(их) и нижней(их) конечностей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T04.7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грудной клетки, живота, нижней части спины, таза и конечности(ей)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сочетания размозжения нескольких областей тела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размозжения неуточненные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обеих кистей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кисти одной руки в сочетании с ампутацией другой руки на любом уровне, кроме кисти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обеих рук на любом уровне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обеих стоп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T05.4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одной стопы в сочетании с ампутацией другой ноги на любом уровне, кроме стопы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T05.5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обеих нижних конечностей на любом уровне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T05.6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верхней и нижней конечностей, любая комбинация [любых уровней]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Травматические ампутации, захватывающие другие области тела в разных комбинациях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травматические ампутации неуточненные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Травмы головного мозга и черепных нервов в сочетании с травмами спинного мозга и других нервов на уровне шеи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Травмы нервов и спинного мозга с вовлечением нескольких других областей тела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Травмы нервов с вовлечением нескольких областей тела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Травмы кровеносных сосудов с вовлечением нескольких областей тела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Травмы мышц и сухожилий с вовлечением нескольких областей тела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Травмы органов грудной клетки в сочетании с травмами органов брюшной полости и таза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травмы с вовлечением нескольких областей тела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Множественные травмы неуточненные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позвоночника на неуточненном уровне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T09.3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спинного мозга на неуточненном уровне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T09.4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неуточненных нерва, корешка спинного мозга и нервного сплетения туловища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T09.5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неуточненных мышцы и сухожилия туловища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T09.6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туловища на неуточненном уровне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неуточненного нерва верхней конечности на неуточненном уровне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T11.4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неуточненного кровеносного сосуда верхней конечности на неуточненном уровне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T11.6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верхней конечности на неуточненном уровне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нижней конечности на неуточненном уровне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неуточненного нерва нижней конечности на неуточненном уровне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T13.4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неуточненного кровеносного сосуда нижней конечности на неуточненном уровне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T13.5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неуточненных мышцы и сухожилия нижней конечности на неуточненном уровне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T13.6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ампутация нижней конечности на неуточненном уровне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Перелом в неуточненной области тела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T14.4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нерва (нервов) неуточненной области тела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T14.5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кровеносного(ых) сосуда(ов) неуточненной области тела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T14.7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Размозжение и травматическая ампутация неуточненной области тела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носовом синусе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T17.3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гортани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T17.4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трахее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T17.5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бронхе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другом или нескольких отделах дыхательных путей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T17.9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неуточненной части дыхательных путей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пищеводе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желудке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T18.3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тонком кишечнике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T18.4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ободочной кишке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T18.5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заднем проходе и прямой кишке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T18.8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другом или нескольких отделах пищеварительного тракта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T18.9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неуточненной части пищеварительного тракта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мочеиспускательном канале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T19.1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мочевом пузыре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T19.3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мочеточнике (любой части)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T19.8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 в другом или нескольких отделах мочеполовых путей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головы и шеи второй степени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головы и шеи третьей степени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T20.4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головы и шеи неуточненной степени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T20.6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головы и шеи второй степени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T20.7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головы и шеи третьей степени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туловища второй степени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туловища третьей степени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T21.4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туловища неуточненной степени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T21.6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туловища второй степени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T21.7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туловища третьей степени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области плечевого пояса и верхней конечности, за исключением запястья и кисти, второй степени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области плечевого пояса и верхней конечности, исключая запястье и кисть, третьей степени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T22.6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области плечевого пояса и верхней конечности, исключая запястье и кисть, второй степени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T22.7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области плечевого пояса и верхней конечности, исключая запястье и кисть, третьей степени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запястья и кисти третьей степени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T23.7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запястья и кисти третьей степени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области тазобедренного сустава и нижней конечности, исключая голеностопный сустав и стопу, второй степени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области тазобедренного сустава и нижней конечности, исключая голеностопный сустав и стопу, третьей степени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T24.6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области тазобедренного сустава и нижней конечности, исключая голеностопный сустав и стопу, второй степени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T24.7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области тазобедренного сустава и нижней конечности, исключая голеностопный сустав и стопу, третьей степени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области голеностопного сустава и стопы третьей степени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T25.4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области голеностопного сустава и стопы неуточненной степени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T25.6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области голеностопного сустава и стопы второй степени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T25.7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области голеностопного сустава и стопы третьей степени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века и окологлазничной области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роговицы и конъюнктивального мешка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ожог, ведущий к разрыву и разрушению глазного яблока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других частей глаза и его придаточного аппарата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T26.4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глаза и его придаточного аппарата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T26.5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века и окологлазничной области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T26.6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роговицы и конъюнктивального мешка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T26.7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ожог, ведущий к разрыву и разрушению глазного яблока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других частей глаза и его придаточного аппарата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глаза и его придаточного аппарата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гортани и трахеи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гортани, трахеи и легкого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других отделов дыхательных путей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T27.3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дыхательных путей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T27.4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гортани и трахеи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T27.5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гортани, трахеи и легкого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T27.6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других отделов дыхательных путей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T27.7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дыхательных путей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рта и глотки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пищевода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других отделов пищеварительного тракта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T28.3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внутренних мочеполовых органов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T28.4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других и неуточненных внутренних органов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T28.5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рта и глотки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T28.6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пищевода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T28.7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других отделов пищеварительного тракта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T28.8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внутренних мочеполовых органов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T28.9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других и неуточненных внутренних органов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Термические ожоги нескольких областей тела неуточненной степени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T29.1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Термические ожоги нескольких областей тела с указанием на не более чем первую степень ожогов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T29.2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Термические ожоги нескольких областей тела с указанием на не более чем вторую степень ожогов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T29.3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Термические ожоги нескольких областей тела с указанием хотя бы на один ожог третьей степени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T29.4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Химические ожоги нескольких областей тела неуточненной степени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T29.5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Химические ожоги нескольких областей тела с указанием на не более чем первую степень химических ожогов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T29.6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Химические ожоги нескольких областей тела с указанием на не более чем вторую степень химических ожогов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T29.7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Химические ожоги нескольких областей тела с указанием хотя бы на один химический ожог третьей степени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неуточненной степени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первой степени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второй степени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третьей степени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T30.4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неуточненной степени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T30.5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первой степени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T30.6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второй степени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T30.7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третьей степени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менее 10% поверхности тела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10-19% поверхности тела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20-29% поверхности тела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30-39% поверхности тела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T31.4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40-49% поверхности тела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T31.5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50-59% поверхности тела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T31.6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60-69% поверхности тела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T31.7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70-79% поверхности тела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80-89% поверхности тела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Термический ожог 90% поверхности тела или более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менее 10% поверхности тела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10-19% поверхности тела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20-29% поверхности тела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30-39% поверхности тела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T32.4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40-49% поверхности тела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T32.5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50-59% поверхности тела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T32.6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60-69% поверхности тела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T32.7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70-79% поверхности тела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80-89% поверхности тела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Химический ожог 90% поверхности тела или более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Отморожение с некрозом тканей в области головы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Отморожение с некрозом тканей в области шеи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Отморожение с некрозом тканей в области грудной клетки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Отморожение с некрозом тканей в области стенки живота, нижней части спины и таза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T34.4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Отморожение с некрозом тканей в области руки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T34.5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Отморожение с некрозом тканей в области запястья и кисти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T34.6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Отморожение с некрозом тканей в тазобедренной области и бедра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T34.7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Отморожение с некрозом тканей в области колена и голени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Отморожение с некрозом тканей в области голеностопного сустава и стопы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Отморожение с некрозом тканей другой и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Поверхностное отморожение нескольких областей тела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Отморожение с некрозом тканей, захватывающее несколько областей тела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Отморожение головы и шеи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Отморожение грудной клетки, живота, нижней части спины и таза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T35.4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Отморожение верхней конечности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T35.5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Отморожение нижней конечности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T35.6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Отморожение нескольких областей тела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T35.7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Неуточненное отморожение неуточненной локализации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пенициллинами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цефалоспоринами и другими бета-лактамазообразующими антибиотиками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антибиотиками группы хлорамфеникола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макролидами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T36.4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тетрациклинами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T36.5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антибиотиками группы аминогликозидов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T36.6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рифампицинами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T36.7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противогрибковыми антибиотиками системного действия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антибиотиками системного действия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антибиотиками системного действия неуточненными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сульфаниламидами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антимикобактериальными препаратами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противомалярийными препаратами и средствами, действующими на других простейших, паразитирующих в крови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T37.3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антипротозойными препаратами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T37.4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антигельминтными средствами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T37.5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противовирусными пепаратами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уточненными противомикробными и противопаразитарными средствами системного действия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T37.9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противомикробными и противопаразитарными средствами системного действия неуточненными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глюкокортикоидами и их синтетическими аналогами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гормонами щитовидной железы и их заменителями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антитиреоидными препаратами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T38.3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инсулином и пероральными гипогликемическими (противодиабетическими) препаратами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T38.4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пероральными контрацептивами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T38.5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эстрогенами и прогестеронами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T38.6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антигонадотропинами, антиэстрогенами, антиандрогенами, не классифицированными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T38.7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андрогенами и их анаболическими аналогами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T38.8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и неуточненными гормонами и их синтетическими заменителями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T38.9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и неуточненными антагонистами гормонов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салицилатами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T39.1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производными 4-аминофенола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T39.2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производными пиразолона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T39.3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нестероидными противовоспалительными средствами [NSAID]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T39.4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противоревматическими средствами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T39.8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ненаркотическими анальгезирующими и жаропонижающими средствами, не классифицированными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T39.9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ненаркотическими анальгезирующими и жаропонижающими и противоревматическими препаратами неуточненными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опием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героином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опиоидами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метадоном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T40.4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синтетическими наркотиками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T40.5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кокаином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T40.6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и неуточненными наркотиками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T40.7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каннабисом (производными)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лизергидом [LSD]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и неуточненными психодислептиками [галлюциногенами]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средствами для ингаляционного наркоза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средствами для внутривенного наркоза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и неуточненными средствами для общего наркоза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местноанестезирующими средствами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T41.4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анестезирующими средствами неуточненными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T41.5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терапевтическими газами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производными гидантоина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иминосильбенами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сукцинимидами и оксазолидиндионами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барбитуратами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T42.4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бензодиазепинами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T42.5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смешанными противоэпилептическими препаратами, не классифицированными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T42.6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противоэпилептическими, седативными и снотворными средствами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T42.7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противосудорожными, седативными и снотворными средствами неуточненными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противопаркинсоническими препаратами и другими мышечными депрессантами центрального действия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трициклическими и тетрациклическими антидепрессантами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антидепрессантами-ингибиторами моноаминооксидазы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и неуточненными антидепрессантами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антипсихотическими и нейролептическими препаратами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T43.4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нейролептиками- производными фенотиазинового ряда бутерофенона и тиоксантена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T43.5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и неуточненными антипсихотическими и нейролептическими препаратами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T43.6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психостимулирующими средствами, характеризующимися возможностью пристрастия к ним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психотропными средствами, не классифицированными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психотропными средствами неуточненными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ингибиторами холинэстеразы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парасимпатомиметическими [холинергическими] средствами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ганглиоблокирующими средствами, не классифицированными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парасимпатолитическими [антихолинэргическими и антимускаринными] и спазмолитическими средствами, не классифицированными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T44.4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агонистами преимущественно альфа-адренорецепторов, не классифицированными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T44.5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агонистами преимущественно бета-адренорецепторов, не классифицированными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T44.6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антагонистами альфа-адренорецепторов, не классифицированными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T44.7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антагонистами бета-адренорецепторов, не классифицированными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центральнодействующими и адренонейроблокирующими средствами, не классифицированными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и неточненными препаратами, действующими преимущественно на вегетативную нервную систему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противоаллергическими и противорвотными средствами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противоопухолевыми и иммунодепрессивными препаратами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витаминами, не классифицированными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ферментами, не классифицированными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T45.4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железом и его соединениями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T45.5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антикоагулянтами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T45.6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препаратами, влияющими на фибринолиз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T45.7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антагонистами антикоагулянтов, витамином к и другими коагулянтами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препаратами, преимущественно системного действия, и гематологическими агентами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препаратами, преимущественно системного действия, и гематологическими агентами неуточненными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сердечными гликозидами и препаратами аналогичного действия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блокаторами кальциевых каналов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противоаритмическими препаратами, не классифицированными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коронарорасширяющими препаратами, не классифицированными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T46.4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ингибиторами ангиотензинконвертирующих ферментов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T46.5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гипотензивными средствами, не классифицированными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T46.6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антигиперлипидемическими и антиатеросклеротическими средствами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T46.7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препаратами, расширяющими периферические сосуды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антиварикозными препаратами, включая склерозирующие агенты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и неуточненными средствами, действующими преимущественно на сердечно-сосудистую систему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антагонистами гистаминовых H2-рецепторов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антацидными препаратами и препаратами, угнетающими желудочную секрецию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раздражающими слабительными средствами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T47.3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солевыми и осмотическими слабительными средствами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T47.4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слабительными средствами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T47.5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препаратами, стимулирующими пищеварение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T47.6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противодиарейными средствами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T47.7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рвотными средствами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средствами, действующими преимущественно на желудочно-кишечный тракт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T47.9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средствами, действующими преимущественно на желудочно-кишечный тракт, неуточненными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препаратами группы окситоцина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миорелаксантами [блокаторами H-холинорецепторов скелетных мышц]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и неуточненными средствами, действующими преимущественно на мускулатуру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T48.3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противокашлевыми средствами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T48.4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отхаркивающими средствами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T48.5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средствами от насморка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T48.6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противоастматическими средствами, не классифицированными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T48.7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и неуточненными средствами, действующими преимущественно на дыхательную систему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противогрибковыми, противоинфекционнвми и противовоспалительными препаратами местного действия, не классифицированными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T49.1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противозудными средствами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T49.2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вяжущими средствами и детергентами местного действия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T49.3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смягчающими, уменьшающими раздражение и защитными средствами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T49.4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кератолитическими, кератопластическими и другими препаратами и средствами для лечения волос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T49.5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препаратами и средствами, применяемыми в офтальмологической практике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T49.6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препаратами и средствами, применяемыми в отоларингологической практике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T49.7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стоматологическими препаратами, применяемыми местно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T49.8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средствами местного применения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T49.9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средствами местного применения неуточненными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минералокортикоидами и их антагонистами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"петлевыми" диуретиками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ингибиторами карбоангидразы, производными бензотиадиазина и другими диуретическими средствами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препаратами, влияющими на электролитный, энергетический и водный баланс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T50.4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препаратами, влияющими на обмен мочевой кислоты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T50.5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средствами, подавляющими аппетит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T50.6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противоядиями и комплексонами, не классифицированными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T50.7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аналептическими средствами и антагонистами "опиатных" рецепторов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диагностическими средствами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другими и неуточненными лекарственными средствами, медикаментами и биологическими веществами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этанола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метанола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2-пропанола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сивушных масел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других спиртов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спирта неуточненного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нефтепродуктов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бензола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гомологов бензола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гликолей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T52.4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кетонов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других органических растворителей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органических растворителей неуточненных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четыреххлористого углерода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хлороформа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трихлорэтилена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тетрахлорэтилена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T53.4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дихлорметана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T53.5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хлорфторуглеродов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T53.6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других галогенпроизводных алифатических углеводородов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T53.7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других галогенпроизводных ароматических углеводородов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галогенпроизводных алифатических и ароматических углеводородов неуточненных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фенола и его гомологов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других разъедающих органических веществ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едких кислот и кислотоподобных веществ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щелочей и щелочеподобных веществ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разъедающих веществ неуточненных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мыл и детергентов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металлов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свинца и его соединений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ртути и ее соединений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хрома и его соединений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кадмия и его соединений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T56.4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меди и ее соединений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T56.5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цинка и его соединений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T56.6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олова и его соединений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T56.7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бериллия и его соединений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других металлов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металла неуточненного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мышьяка и его соединений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фосфора и его соединений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марганца и его соединений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T57.3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цианистого водорода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других уточненных неорганических веществ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T57.9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неорганического вещества неуточненного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окиси углерода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окислов азота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T59.1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двуокиси серы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T59.2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формальдегида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T59.3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слезоточивого газа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T59.4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газообразного хлора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T59.5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газообразного фтора и фтористого водорода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T59.6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сероводорода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T59.7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двуокиси углерода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T59.8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других уточненных газов, дымов и паров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T59.9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газов, дымов и паров неуточненных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фосфорорганических и карбаматных инсектицидов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галогенированных инсектицидов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других инсектицидов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гербицидов и фунгицидов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T60.4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родентицидов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других пестицидов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пестицидов неуточненных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сикватерой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рыбой семейства скумбриевых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Отравление другой рыбой и моллюсками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других морепродуктов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T61.9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морепродуктов неуточненных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ядовитых веществ, содержащихся в съеденных грибах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ядовитых веществ, содержащихся в съеденных ягодах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ядовитых веществ, содержащихся в другом(их) съеденном(ых) растении(ях)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других ядовитых веществ, содержащихся в съеденных пищевых продуктах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ядовитых веществ, содержащихся в съеденных пищевых продуктах неуточненных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Токсический эффект змеиного яда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Токсический эффект яда других пресмыкающихся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Токсический эффект яда скорпиона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Токсический эффект яда паука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T63.4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Токсический эффект яда других членистоногих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T63.5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Токсический эффект, обусловленный контактом с рыбой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T63.6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Токсический эффект, обусловленный контактом с другими морскими животными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Токсический эффект, обусловленный контактом с другими ядовитыми животными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Токсический эффект, обусловленный контактом с ядовитым животным неуточненным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действие, загрязняющих пищевые продукты афлатоксина и других микотоксинов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цианидов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стрихнина и его солей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табака и никотина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нитропроизводных и аминопроизводных бензола и его гомологов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T65.4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дисульфида углерода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T65.5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нитроглицерина и других азотных кислот и сложных эфиров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T65.6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красок и красящих веществ, не классифицированных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других уточненных веществ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действие неуточненного вещества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Неуточненные эффекты излучения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судорога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T67.3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Тепловое истощение, обезвоживание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T67.4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Тепловое истощение вследствие уменьшения содержания солей в организме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T67.5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Тепловое истощение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T67.7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Тепловой отек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эффекты воздействия высокой температуры и света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Гипотермия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Траншейная рука и стопа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T69.8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эффекты воздействия низкой температуры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Баротравма уха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Баротравма придаточной пазухи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и неуточненное влияние большой высоты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Кессонная болезнь (декомпрессионная болезнь)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T70.4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 воздействия жидкости, находящейся под большим давлением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эффекты воздействия атмосферного давления или давления воды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Асфиксия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Влияние голода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Влияние жажды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Истощение вследствие длительного пребывания в неблагоприятных условиях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Истощение вследствие чрезмерного напряжения сил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проявления депривации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молнией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Утопление и несмертельное погружение в воду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Воздействие вибрации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T75.4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Воздействие электрического тока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Анафилактический шок, вызванный патологической реакцией на пищу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проявления патологической реакции на пищу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Анафилактический шок неуточненный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T78.3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Ангионевротический отек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T78.4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Аллергия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T78.8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неблагоприятные реакции, не класифицированные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Воздушная эмболия (травматическая)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T79.1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Жировая эмболия (травматическая)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T79.2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Травматическое вторичное или рецидивирующее кровотечение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T79.3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Посттравматическая раневая инфекция, не класифицированная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T79.4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Травматический шок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T79.5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анурия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T79.6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ишемия мышцы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T79.7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Травматическая подкожная эмфизема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T79.8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ранние осложнения травмы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Воздушная эмболия, связанная с инфузией, трансфузией и лечебной инъекцией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Сосудистые осложнения, связанные с инфузией, трансфузией и лечебной инъекцией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Инфекции, связанные с инфузией, трансфузией и лечебной инъекцией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на AB0-несовместимость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T80.4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на rh-несовместимость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T80.5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Анафилактический шок, связанный с введением сыворотки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T80.6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сывороточные реакции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осложнения, связанные с инфузией, трансфузией и лечебной инъекцией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Осложнение, связанное с инфузией, трансфузией и лечебной инъекцией,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Кровотечение и гематома, осложняющие процедуру, не классифицированные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 во время или после процедуры, не классифицированный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Случайный прокол или разрыв при выполнении процедуры, не классифицированный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Расхождение краев операционной раны, не классифицированное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T81.4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Инфекция, связанная с процедурой, не классифицированная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T81.5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Инородное тело, случайно оставленное в полости тела или операционной ране при выполнении процедуры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T81.6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реакция на инородное вещество, случайно оставленное при выполнении процедуры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T81.7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Сосудистые осложнения, связанные с процедурой, не классифицированные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 процедур, не классифицированные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протезом сердечного клапана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электронным водителем сердечного ритма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артериальным шунтом сердечных клапанов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другими сосудистыми трансплантатами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T82.4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сосудистым катетером для диализа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T82.5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другими сердечными и сосудистыми устройствами и имплантатами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T82.6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и воспалительная реакция, связанные с протезом сердечного клапана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T82.7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и воспалительная реакция, связанные с другими сердечными и сосудистыми устройствами, имплантатами и трансплантатами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осложнения, связанные с сердечными и сосудистыми протезами, имплантатами и трансплантатами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Осложнение, связанное с сердечным и сосудистым протезом, имплантатом и трансплантатом,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мочевым (постоянным) катетером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другими мочевыми устройствами и имплантатами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трансплантатом мочевого органа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T83.4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другими протезными устройствами, имплантатами и трансплантатами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T83.5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и воспалительная реакция, обусловленные протезным устройством, имплантатом и трансплантатом в мочевой системе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T83.6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и воспалительная реакция, обусловленные протезным устройством, имплантатом и трансплантатом в половом тракте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осложнения, связанные с мочеполовыми протезными устройствами, имплантатами и трансплантатами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Осложнение, связанное с мочеполовым протезным устройством, имплантатом и трансплантатом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внутренним суставным протезом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внутренним устройством, фиксирующим кости конечности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внутренним устройством, фиксирующим другие кости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другими костными устройствами, имплантатами и трансплантатами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другими внутреними ортопедическими устройствами, имплантатами и трансплантатами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и воспалительная реакция, обусловленные эндопротезированием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и воспалительная реакция, обусловленные внутренним фиксирующим устройством (любой локализации)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и воспалительная реакция, обусловленные другими внутренними ортопедическими протезными устройствами, имплантатами и трансплантатами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осложнения, связанные с внутренними ортопедическими протезными устройствами, имплантатами и трансплантатами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Осложнение, связанное с внутренним ортопедическим протезным устройством, имплантатом и трансплантатом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связанного с внутричерепным желудочковым шунтом (связующего)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имплантированным электронным стимулятором нервной системы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искусственным хрусталиком (глаза)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другими глазными протезами, имплантатами и трансплантатами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T85.4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протезом и имплантатом молочной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T85.5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желудочно-кишечным протезом, имплантатом и трансплантатом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T85.6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Осложнение механического происхождения, связанное с другими уточненными внутренними протезными устройствами, имплантатами и трансплантатами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T85.7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и воспалительная реакция, обусловленные другими внутренними протезными устройствами, имплантатами и трансплантатами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осложнения, связанные с внутренними протезными устройствами, имплантатами и трансплантатами, не классифицированные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Отторжение трансплантата костного мозга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Отмирание и отторжение трансплантата почки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Отмирание и отторжение трансплантата сердца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Отмирание и отторжение сердечно-легочного трансплантата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T86.4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Отмирание и отторжение трансплантата печени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T86.8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Отмирание и отторжение других пересаженных органов и тканей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T86.9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Отмирание и отторжение пресаженного(ой) органа и ткани неуточненных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Осложнения, связанные с реплантацией (части) верхней конечности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Осложнения, связанные с реплантацией (части) нижней конечности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Осложнения, связанные с реплантацией других частей тела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T87.3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Неврома ампутационной культи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T87.4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 ампутационной культи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T87.5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Некроз ампутационной культи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T87.6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осложнения ампутационной культи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Инфекция, связанная с иммунизацией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осложнения, связанные с иммунизацией, не классифицированные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Шок, вызванный анестезией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T88.3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Злокачественная гипертермия, вызванная анестезией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T88.4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Безуспешная или трудная интубация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T88.5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осложнения анестезии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T88.6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Анафилактический шок, обусловленный патологической реакцией на адекватно назначенное и правильно примененное лекарственное средство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T88.7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Патологическая реакция на лекарственное средство или медикаменты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T88.8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осложнения хирургических и терапевтических вмешательств, не классифицированные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Z00.1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Рутинное обследование состояния здоровья ребенка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в период быстрого роста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Z00.4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психиатрическое обследование, не классифицированное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глаз и зрения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ушей и слуха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Z01.4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Гинекологическое обследование (общее) (рутинное)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Z01.7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Лабораторное обследование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в связи с поступлением в учреждение длительного пребывания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призывников в вооруженные силы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Z03.0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при подозрении на туберкулез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при подозрении на злокачественную опухоль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Z03.2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при подозрении на психическое заболевание и нарушение поведения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Z03.3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при подозрении на расстройство нервной системы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Z03.4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при подозрении на инфаркт миокарда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Z03.5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при подозрении на другую болезнь сердечно-сосудистой системы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Z03.6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при подозрении на токсическое действие проглоченных веществ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при подозрении на другие болезни и состояния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Z03.9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при подозрении на заболевание или состояние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на содержание в крови алкоголя и наркотических веществ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и наблюдение после транспортного происшествия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и наблюдение после несчастного случая на производстве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Z04.5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и наблюдение после другой уточненной травмы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Z04.6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психиатрическое обследование по запросу учреждения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и наблюдение по другим уточненным поводам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Последующее обследование после радиотерапии злокачественного новообразования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Последующее обследование после химиотерапии злокачественного новообразования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Z08.7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Последующее обследование после комбинированного лечения злокачественного новообразования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Z08.8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Последующее обследование после применения другого метода лечения злокачественного новобразования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Z08.9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Последующее обследование после применения неуточненного метода лечения злокачественного новообразования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Последующее обследование после хирургического вмешательства по поводу других состояний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Носительство возбудителя брюшного тифа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Носительство возбудителей других желудочно-кишечных инфекционных болезней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Носительство возбудителя дифтерии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Носительство возбудителей других уточненных бактериальных болезней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Z22.5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Носительство возбудителя вирусного гепатита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Носительство возбудителя другой инфекционной болезни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Носительство возбудителя инфекционной болезни неуточненной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Изоляция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Стерилизация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Вызывание менструаций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Тубопластика или вазопластика после ранее проведенной стерилизации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Искусственное оплодотворение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Z31.4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и пробы по восстановлению детородной функции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Состояние, свойственное беременности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за течением нормальной первой беременности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за течением другой нормальной беременности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за течением другой нормальной беременности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за течением беременности у женщины с абортивными выкидышами в анамнезе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Z35.4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за течением беременности у многорожавшей женщины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за беременностью у женщины, подверженной высокой степени риска неуточненного характера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живорожденный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мертворожденный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Двойня, оба живорожденные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Z37.3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Двойня, один живорожденный, другой мертворожденный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Z37.4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Двойня, оба мертворожденные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Z37.5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многоплодные роды, все живорожденные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Z37.6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многоплодные роды, есть живорожденные и мертворожденные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Z37.7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многоплодные роды, все мертворожденные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Z37.9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Неуточненный исход родов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Z38.0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ребенок, рожденный в стационаре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Z38.1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ребенок, рожденный вне стационара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ребенок, рожденный в неуточненном месте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Z38.3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Двойня, рожденная в стационаре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Z38.4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Двойня, рожденная вне стационара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Z38.5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Двойня, рожденная в неуточненном месте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Z38.6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новорожденные из многоплодных родов, родившиеся в стационаре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Z38.7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новорожденные из многоплодных родов, родившиеся вне стационара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Z38.8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новорожденные из многоплодных родов, родившиеся в неуточненном месте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и обследование непосредственно после родов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Z39.1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и обследование кормящей матери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Z39.2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Рутинное послеродовое наблюдение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Профилактическое хирургическое вмешательство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волосистого участка кожи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восстановительного хирургического вмешательства с целью устранения недостатков внешности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Принятое или ритуальное обрезание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Z42.0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Последующая помощь с применением восстановительной хирургии в области головы и шеи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Последующая помощь с применением восстановительной хирургии грудных желез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Последующая помощь с применением восстановительной хирургии других частей туловища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Последующая помощь с применением восстановительной хирургии верхних конечностей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Z42.4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Последующая помощь с применением восстановительной хирургии нижних конечностей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Последующая помощь с применением восстановительной хирургии других частей тела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Z42.9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Последующая помощь с применением восстановительной хирургии неуточненная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и регулировка искусственного водителя ритма сердца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и регулировка средства контроля состояния сосудов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и регулировка имплантированного слухового устройства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и регулировка других имплантированных приспособлений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пластинки после сращения перелома, а также другого внутреннего фиксирующего устройства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уточненный вид последующей ортопедической помощи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Подготовительные процедуры для проведения диализа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Z49.1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Экстракорпоральный диализ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Z49.2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вид диализа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при болезни сердца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лиц, страдающих алкоголизмом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лиц, страдающих наркоманией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Трудовая терапия и профессиональная реабилитация, не классифицированная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Лечение, включающее другие виды реабилитационных процедур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Z50.9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Лечение, включающее реабилитационную процедуру неуточненную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Z51.0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 радиотерапии (поддерживающий)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Z51.1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Химиотерапия по поводу новообразования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Z51.2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химиотерапии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Z51.3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Переливание крови без уточненного диагноза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Z51.4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Подготовительные процедуры для последующего лечения, не классифицированные в других рубриках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Z51.5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Паллиативная помощь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 кожи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Z52.2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 кости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Z52.3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 костного мозга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Z52.4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 почки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Z52.5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 роговицы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Z52.6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 печени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Z52.7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 сердца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Z52.8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 другого уточненного органа и ткани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выздоровления после хирургического вмешательства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выздоровления после радиотерапии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выздоровления после химиотерапии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выздоровления после психотерапии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выздоровления после лечения перелома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выздоровления после комбинированного лечения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выздоровления после другого лечения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Z54.9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выздоровления после неуточненного вида лечения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Z61.6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Проблемы, связанные с возможным физическим насилием по отношению к ребенку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Z61.8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неблагоприятные жизненные события в детстве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Z63.8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проблемы, связанные с группой первичной поддержки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Z72.1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Употребление алкоголя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Z72.6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Склонность к азартным играм и пари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Z73.8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проблемы, связанные с трудностями в поддержании жизненного уклада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Z74.2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помощи по ведению домашнего хозяйства при отсутствии члена семьи, способного оказать помощь и уход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Z75.1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Лицо, ожидающее госпитализации в соответствующее учреждение для получения помощи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Z75.2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период ожидания обследования и назначения лечения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Z75.5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помощи во время отдыха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Z76.1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за здоровьем и уход за подкидышем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Z76.2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за здоровьем и уход за другим здоровым ребенком грудного и раннего возраста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Z76.3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Здоровый человек, сопровождающий больного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Z76.4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лица, нуждающиеся в помощи учреждений здравоохранения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Z83.1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семейном анамнезе другие инфекционные и паразитарные болезни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злокачественное новообразование желудочно-кишечного тракта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злокачественное новообразование трахеи, бронхов и легкого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злокачественное новообразование других органов дыхания и грудной клетки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злокачественное новообразование молочной железы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злокачественное новообразование половых органов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злокачественное новообразование мочевых органов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лейкоз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злокачественное новообразование лимфоидной, кроветворной и родственной им тканей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злокачественное новообразование других органов и систем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Z85.9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злокачественное новообразование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другие новообразования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инфекционные и паразитарные болезни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болезни крови и кроветворных органов и некоторые нарушения, вовлекающие иммунный механизм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болезни эндокринной системы, нарушения питания и обмена веществ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злоупотребление психоактивными веществами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другие психические и поведенческие расстройства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болезни нервной системы и органов чувств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Z86.7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болезни системы кровообращения (ранняя реабилитация после инфаркта миокарда и кардиохирургических операций)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болезни органов дыхания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болезни органов пищеварения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болезни кожи и подкожной клетчатки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Z87.3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болезни костно-мышечной и соединительной ткани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Z87.4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болезни мочеполовой системы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осложнения беременности, родов и послеродового периода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некоторые состояния, возникшие в перинатальный период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врожденные аномалии, деформации и хромосомные нарушения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Z87.8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другие уточненные состояния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Z88.7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аллергия к сыворотке или вакцине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Z88.8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аллергия к другим лекарственным средствам, медикаментам и биологическим веществам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Z89.9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Приобретенное отсутствие конечности неуточненное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Z90.0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Приобретенное отсутствие части головы или шеи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Z91.6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другая физическая травма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реабилитацонные процедуры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Z98.2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Состояние, связанное с дренажным устройством цереброспинальной жидкости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Z99.0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Зависимость от аспиратора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Z99.1</w:t>
            </w:r>
          </w:p>
        </w:tc>
        <w:tc>
          <w:tcPr>
            <w:tcW w:w="9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Зависимость от респиратора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+ данная услуга подлежит проведению;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- данная услуга не подлежит проведению.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стационарной помощи</w:t>
            </w:r>
          </w:p>
        </w:tc>
      </w:tr>
    </w:tbl>
    <w:bookmarkStart w:name="z247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операций и манипуляций по кодам МКБ – 9, подлежащих для преимущественного лечения в условиях круглосуточного стационара в рамках ГОБМП и ОСМС</w:t>
      </w:r>
    </w:p>
    <w:bookmarkEnd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Приложение 6 вводится в действие с 01.01.2020 приказом Министра здравоохранения РК от 29.08.2019 </w:t>
      </w:r>
      <w:r>
        <w:rPr>
          <w:rFonts w:ascii="Times New Roman"/>
          <w:b w:val="false"/>
          <w:i w:val="false"/>
          <w:color w:val="ff0000"/>
          <w:sz w:val="28"/>
        </w:rPr>
        <w:t>№ ҚР ДСМ-118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1"/>
        <w:gridCol w:w="3059"/>
        <w:gridCol w:w="5610"/>
        <w:gridCol w:w="810"/>
        <w:gridCol w:w="810"/>
      </w:tblGrid>
      <w:tr>
        <w:trPr>
          <w:trHeight w:val="30" w:hRule="atLeast"/>
        </w:trPr>
        <w:tc>
          <w:tcPr>
            <w:tcW w:w="2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МКБ-9</w:t>
            </w:r>
          </w:p>
        </w:tc>
        <w:tc>
          <w:tcPr>
            <w:tcW w:w="5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операции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регионализации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уровне города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уровне села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оболочки головного мозга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процедуры на черепе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Трепанация черепа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и дренаж краниальных пазух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внутричерепного нейростимулятора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Повторное вскрытие места трепанации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трепанации черепа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краниоэктомия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катетера в краниальную полость или ткань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01.28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интрацеребрального катетера через отверстие бура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01.60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Иссечения пораженного участка черепа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черепных швов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Поднятие фрагментов перелома черепа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черепного костного трансплантата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Костный трансплантат в череп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черепной пластинки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остеопластики черепа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черепной пластинки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02.11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простого шва на твердую оболочку головного мозга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02.12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восстановления оболочек головного мозга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02.14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хороидального сплетения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кортикальных спаек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02.94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или замена приспособлений для тракций (вытяжение за череп или hallo-тракция)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02.95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приспособлений для тракций (вытяжение за череп или hallo-тракция)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Пункция цистерны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Вентрикулопункция через предварительно имплантированный катетер. Пункция трубки вентрикулярного шунта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01.09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краниальные пункции: аспирация из субарахноидального пространства, субдурального пространства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02.24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 цистерны, субарахнаидального пространства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Вентрикулярный шунт со структурами головы и шеи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Вентрикулярный шунт в систему кровообращения, вентрикулоперитоностомия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Вентрикулярный шунт в полость грудной клетки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Вентрикулярный шунт в брюшную полость и ее органы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Вентрикулярный шунт в мочевую систему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по дренированию желудочка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02.41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Промывание и исследование вентрикулярного шунта, исследование вентрикулярного конца вентрикулоперитонеального шунта. Репрограммирование вентрикулоперитонеального шунта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02.42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вентрикулярного шунта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02.43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вентрикулярного шунта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внутричерепного давления, включая имплантацию катетера или зонда для мониторинга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головного мозга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катетера или зонда для мониторинга внутричерепного давления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мозговых оболочек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формы рассечения головного мозга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01.41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таламусе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01.42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бледном шаре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или ткани мозговых оболочек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Гемисферэктомия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иссечения или деструкции поврежденного участка или ткани головного мозга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акустической невриномы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07.13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гипофиза через трансфронтальный доступ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07.14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гипофиза через транссфеноидальный доступ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07.15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гипофиза неуточненным методом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07.17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шишковидного тела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07.51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области шишковидного тела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07.52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шишковидного тела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07.59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шишковидном теле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иссечение гипофиза неуточненным методом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гипофиза другим уточненным методом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гипофиза неуточненным методом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07.71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гипофизарной ямки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07.72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гипофиза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07.79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гипофизе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Разделение тройничного нерва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Разделение или раздробление других черепных и периферических нервов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черепных и периферических нервов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Ганглионэктомия гассерова узла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ганглионэктомии ганглиев черепных и периферических нервов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04.07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или удаления черепных и периферических нервов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04.20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краниального и периферического нерва (крианалгезия, инъекция нейролитического агента, радиочастотная аблация)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04.30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Сшивание черепных и периферических нервов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04.49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декомпрессии периферического нерва или ганглия или лизис спаек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04.50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Протезирование краниального и периферического нерва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04.60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Транспозиция черепных и периферических нервов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Подъязычно-лицевой анастомоз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Добавочно-лицевой анастомоз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Добавочно-подъязычный анастомоз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анастомоза черепного или периферического нерва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предыдущего восстановления черепных и периферических нервов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старого травматического повреждения черепных и периферических нервов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04.79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нейропластики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растяжения нерва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04.93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периферического нейростимулятора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04.99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черепных и периферических нервах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05.00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Разделение симпатического нерва или ганглия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05.21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Основно-небная ганглионарная симпатэктомия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05.22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Цервикальная симпатэктомия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05.23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Поясничная симпатэктомия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05.24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Пресакральная симпатэктомия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05.29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симпатэктомия и ганглионарная симпатэктомия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05.81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симпатического нерва или ганглия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инородного тела из позвоночного канала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Повторное вскрытие места ламинеэктомии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03.09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обследования и декомпрессии структур позвоночного канала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03.10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Перерезка корешков спиномозговых нервов (ризотомия)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03.21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Чрескожная хордотомия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03.29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хордотомии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03.32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спинного мозга и его оболочек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спинного мозга или спинномозговых оболочек           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устранение менингоцеле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устранение миеломенингоцеле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перелома позвоночника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операции на структурах спинного мозга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03.60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спаек спинного мозга и корешков спинномозговых нервов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Спинальный субарахноидально-брюшинный шунт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Спинальный субарахноидально-мочеточниковый шунт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шунты спинальной оболочки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03.94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спинального нейростимулятора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03.97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шунта спинальной оболочки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03.98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шунта спинальной оболочки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межпозвоночного диска, неуточненная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межпозвоночного диска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(кроме химионуклеоза) деструкция межпозвоночного диска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01.18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процедуры на головном мозге и его оболочках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03.39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спинном мозге и структурах позвоночного канала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88.41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Артериография артерий головного мозга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10.00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вклинившегося инородного тела из конъюктивы путем рассечения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11.51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роговицы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Послойная кератопластика с аутоимплантатом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послойной кератопластики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Сквозная кератопластика с аутотрансплантатом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сквозной кератопластики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Кератопротезирование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11.92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искусственного имплантата изз роговицы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Удаление внутриглазного инородного тела из переднего сегмента глаза, не уточненное 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внутриглазного инородного тела из переднего сегмента глаза с помощью магнита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12.02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внутриглазного инородного тела из переднего сегмента глаза без использования магнита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других видов передних синехий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задних синехий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сращений роговицы и стекловидного тела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Пластическая операция на радужной оболочке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пораженного участка переднего сегмента глаза, не уточненное иначе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радужной оболочки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пораженного участка ресничного тела без иссечения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ресничного тела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Трабекулотомия наружная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12.5901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Трабекулэктомия с аппликацией 5-фторурацила и имплантацией дренажа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Трабекулэктомия наружная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вскрытия склеры с иридэктомией (синус-трабекулэктомия)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Послеоперационная ревизия свища на склере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вскрытия склеры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склеры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склеральной стфиломы с помощью трансплантата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12.93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или деструкция нароста эпителия из передней камеры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удаления стекловидного тела (ретинорексис)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Механическая витреоэктомия передним доступом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механической витрэктомии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Интравитреальное введение препаратов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Внутрикапсульная экстракция хрусталика через временный нижний доступ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внутрикапсульной экстракции хрусталика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Внекапсулярная экстракция хрусталика методом линейной экстракции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Внекапсулярная экстракция хрустаика методом простой аспирации (и ирригации)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Эмульгирование хрусталика и аспирация катаракты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Механическое раздробление хрусталика и аспирация катаркты через задний доступ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Механическое раздробление хрусталика и аспирация катаркты через задний доступ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введение внутриглазного искусственного хрусталика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13.7301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Факоэмульсификация сублюксированного хрусталика с трансклеральной фиксацией интраокулярных линз с пластикой капсульного мешка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13.80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имплантированного хрусталика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инородного тела из заднего сегмента глаза, не указанное иначе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инородного тела из заднего сегмента глаза с помощью магнита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14.02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инородного тела из заднего сегмента глаза без использования магнита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хориоретинального повреждения путем лазерной фотокоагуляции сетчатки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хориоретинального повреждения методом лучевой терапии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Деструкция хориоретинального повреждения путем имплантации источника излучения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Скрепление склеры с помощью имплантата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отслойки сетчатки с помощью других видов скрепления склеры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14.60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хирургически имплантированного материала из заднего сегмента глаза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15.9011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окологлазных мышцах, микрохирургические, при новообразованиях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19.9011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глазнице и глазном яблоке, микрохирургические, при новобразованиях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реконструктивной и рефракционной хирургии на роговице (2 глаза)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заменителя стекловидного тела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желчного пузыря в поджелудочную железу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51.82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сфинктера поджелудочной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51.83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сфинктера поджелудочной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52.00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поджелудочной железе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52.02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Панкреатотомия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52.09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панкреатотомия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52.12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поджелудочной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или деструкция ткани или пораженного участка поджелудочной железы и ее протока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52.402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Панкреатикоцистогастростомия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52.403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Панкреатикоцистоеюностомия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52.81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ткани поджелудочной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52.82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Аллотрансплантат поджелудочной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52.83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Ксенотрансплантат поджелудочной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52.92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Катетеризация панкреатического протока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52.95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манипуляции на поджелудочной железе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52.96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поджелудочной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52.99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поджелудочной железе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позвонков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Спондилодез первого и второго шейного позвонков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переднешейный спондилодез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заднешейный спондилодез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Спондилодез грудного и поясничного позвонков, задний доступ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задний доступ, протезирование диска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Спондилодез поясничного и крестцового позвонков, задний доступ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81.083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задний доступ, протезирование диска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Спондилодез позвоночника, любого отдела и любым методом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81.32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спондилодез шейного отдела на другом уровне, передний доступ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81.33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спондилодез шейного отдела на другом уровне, задний доступ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81.34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спондилодез грудного и грудино-поясничного отдела, передний доступ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81.35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спондиллодез грудного и грудино-поясничного отдела, задний доступ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81.36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спондиллодез поясничного и пояснично-крестцового отдела, передний доступ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81.39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 спондилодез позвоночника, любого отдела и любым методом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02.99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черепе, головном мозге и мозговых оболочках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03.99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спинном мозге и структурах позвоночного канала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05.89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симпатических нервах или ганглиях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Повторное вскрытие щитовидной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Повторное вскрытие раны в области щитовидной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06.09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рассечений области щитовидной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06.12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щитовидной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06.19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щитовидной и паращитовидной железах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06.20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лобэктомия щитовидной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06.21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Субтотальная резекция щитовидной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06.30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частичной тиреоидэктомии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06.31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поврежденного участка щитовидной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06.32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Энуклеация кисты или узла щитовидной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06.39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частичная тиреоидэктомия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06.40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тиреоидэктомия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06.50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Загрудинная тиреоидэктомия, не уточненная иначе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06.51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загрудинная тиреоидэктомия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06.52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загрудинная тиреоидэктомия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06.60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подязычно расположенной щитовидной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06.70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щитовидно-язычного протока или тракта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06.81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паратиреоидэктомия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06.89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паратиреоидэктомии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перешейка щитовидной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06.92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сосудов щитовидной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06.93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швов на щитовидную железу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06.94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тканей щитовидной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06.95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тканей паращитовидной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06.98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щитовидной железе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06.99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паращитовидной железе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07.80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07.81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иссечение вилочковой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07.82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вилочковой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области вилочковой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07.92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вилочковой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07.93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вилочковой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07.99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вилочковой железе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07.12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надпочечника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07.21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надпочечника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07.22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адреналэктомия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07.29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частичной адреналэктомии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07.30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адреналэктомия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07.41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надпочечника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07.42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нервов надпочечников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07.43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сосудов надпочечников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07.44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надпочечника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07.45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ткани надпочечника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07.49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надпочечниках, нервах и сосудах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свища склеры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повреждения склеры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устранения стафиломы склеры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укрепления склеры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Орбитотомия с использованием костного трансплантата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Орбитотомия с введением глазничного имплантата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содержимого глаза с синхронным имплантатом в оболочку склеры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Энуклеация глазного яблока с синхронным введением имплантата в теоновую капсулу с прикреплением мышц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16.61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Вторичное введение глазного имплантата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16.62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и повторное введение глазного имплантата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16.81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Оперативное лечение раны глазницы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16.82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разрыва глазного яблока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16.09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орбитотомии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проникшего инородного тела неуточненное иначе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аспирация глазницы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эвисцерации глазного яблока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энуклеации глазного яблока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16.51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Эвисцерация глазницы с удалением прилегающих структур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16.52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Эвисцерация глазницы с терапевтическим удалением глазничной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16.59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эвисцерации глазницы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16.63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глазной впадины после энуклеации и введение имплантата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16.64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ревизии глазной впадины после энуклеации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16.66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ревизия полости эвисцерации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Энеуклеация глазного яблока с синхронным введением другого имплантата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16.71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глазного имплантата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12.99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передней камере (дренаж)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21.04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носового кровотечения путем перевязки этмоидальных артерий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21.05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носового кровотечения путем перевязки верхнечелюстной артерии трансантральным доступом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21.06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носового кровотечения путем перевязки наружной сонной артерии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21.07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носового кровотечения путем иссечения слизистой оболочки носа и имплантации кожи носовой перегородки и боковой стенки носа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21.40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носа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21.50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Подслизистая резекция перегородки носа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21.72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перелома носа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21.82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носового свища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21.901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фурункула носа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18.60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наружного слухового канала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18.71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ушной раковины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18.72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Пришивание ампутированного уха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19.40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Мирингопластика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19.60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тимпанопластики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19.90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восстановления среднего уха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сосцевидного отростка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среднего уха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Простая мастоидэктомия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мастоидэктомия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мастоидэктомии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среднего уха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иссечения среднего уха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19.00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Мобилизация стремени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стапедэктомии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стапедэктомии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ревизии стапедэктомии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19.30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цепи слуховых косточек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19.52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II тимпанопластики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19.53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III тимпанопластики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19.54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IV тимпанопластики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19.55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V тимпанопластики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воздушных клеток пирамиды височной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Фенестрация внутреннего уха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Фенестрация внутреннего уха (начальная)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фенестрации внутреннего уха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20.70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Рассечение, иссечение и деструкция внутреннего уха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Тимпаносимпатэктомия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окна преддверия и окна улитки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20.951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слухового аппарата костной проводимости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или замена протеза улитки, не уточненная иначе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или замена протеза улитки, одноканально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или замена протеза улитки, многоканально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22.52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клиновидной пазухи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22.62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поврежденного участка верхнечелюстной пазухи другим методом по Заславскому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22.63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решетчатой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22.64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Сфеноидэктомия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22.71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свища носовой пазухи небным лоскутом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22.79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восстановления пазухи носа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29.92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языкоглоточного нерва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22.90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пазухах носа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среднего и внутреннего уха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среднем и внутреннем ухе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среднем и внутреннем ухе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21.84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ринопластики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21.90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носу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22.12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пазухи носа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29.54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спаек глотки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31.50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или деструкция пораженного участка или ткани трахеи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31.62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фистулы гортани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31.64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Восстановительные операции при переломе гортани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31.71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трахеи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31.72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внешней фистулы трахеи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31.73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другой фистулы трахеи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гортанного нерва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31.92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спаек трахеи или гортани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иссечение или деструкция поврежденного участка или ткани бронха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Торакостомия поврежденного участка или ткани бронха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бронха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33.92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Лигирование бронха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29.31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Крикофарингиальная миотомия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Марсупиализация кисты гортани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или деструкция поврежденного участка или ткани гортани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30.21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надгортаника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30.22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голосовых складок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30.29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частичной ларингэктомии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31.61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гортани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31.75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трахеи и формирование искусственной гортани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31.79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трахее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или деструкция поврежденного участка или ткани бронха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или деструкция поврежденного участка или ткани бронха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фистулы бронха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34.84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восстановительных операций на диафрагме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32.00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легких и бронхов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32.21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Пликация эмфизематозной буллы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сегмента легкого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Эхинококкэктомия легкого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Торакоскопическая эхинококкэктомия легких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32.304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Торакоскопическая резекция легкого (кист, доброкачественных опухолей), ушивание разрыва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32.36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Торакоскостомия сегмента легкого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32.40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Лобэктомия легкого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32.50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пневмонэктомия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32.90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легкого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легкого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легкого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легкого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34.51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Декортикация легкого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53.80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грыжи диафрагмы торакальный доступ, не уточненное иначе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53.81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грыжи диафрагмы торакальный доступ, пликация диафрагмы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32.60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структур грудной клетки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34.03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Реторакотомия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34.05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плевроперитонеального шунта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34.40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грудной стенки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34.60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Скарификация плевры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34.601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Плевродез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34.72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торакостомы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34.73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других фистул грудной клетки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34.74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деформации грудины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34.93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плевры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40.52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периаортальных лимфатических узлов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40.61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Катетеризация грудного протока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40.62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Дренирование грудного лимфатического протока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40.63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фистулы грудного лимфатического протока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53.82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парастернальной грыжи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31.63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ларингостомии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31.74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трахеостомии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31.45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гортани или трахеи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Торакоскопическая биопсия органов грудной клетки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бронха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эндоскопическая биопсия легкого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процедуры на бронхах и легких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33.93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Пункция легкого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34.02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торакотомия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34.04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Дренирование плевральной полости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34.06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Торакоскопический дренаж плевральной полости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34.20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Торакоскопическая плевральная биопсия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34.21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Трансплевральная торакоскопия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34.22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Медиастиноскопия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34.25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(чрескожная) (игольная) биопсия средостения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плевральная пункция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31.20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Трахеостомия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31.00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гортани и трахее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31.29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постоянной трахеостомии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31.30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гортани или трахеи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31.69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восстановительных операций на гортани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31.98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гортани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31.99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трахее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32.10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бронха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33.00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легких и бронхах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33.39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хирургического коллапса легкого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бронхе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легком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33.98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бронхе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33.99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легком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34.28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грудной стенке, плевре и диафрагме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34.29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средостении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34.59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плевры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34.79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грудной стенке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34.89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диафрагме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34.99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грудной клетке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других сосудов грудной клетки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40.69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грудном протоке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неуточненного сердечного клапана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временного неимплантируемого вспомогательного устройства экстракорпорального кровообращения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аортального клапана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митрального клапана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клапана легочного ствола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трехстворчатого клапана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папиллярной мышце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сухожильных хордах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35.521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Эндоваскулярное закрытие дефекта межпредсердной перегородки окклюдером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35.60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неуточненного дефекта перегородки сердца с помощью тканевого трансплантата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35.70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операции по устранению дефекта перегородок сердца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35.72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операции по устранению дефекта межжелудочковой перегородки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перегородке сердца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Первоначальное введение трансвенозных электродов в предсердие и желудочек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35.71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операции по устранению дефектов межпредсердной перегородки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35.73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операции по устранению дефекта формирования атриовентрикулярного канала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протока между правым желудочком и легочной артерией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шунта между предсердием и легочной артерией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сердечных клапанах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36.03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грудная ангиопластика коронарной артерии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36.991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Лигирование фистулы коронарной артерии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вспомогательной сердечной системы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38.351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коарктации аорты с анастомозом "конец в конец" на протяжении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Системно-легочный шунт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между полой веной и легочной артерией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в целях сердечной реваскуляризации, не уточненное иначе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одной коронарной артерии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35.911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Мастарда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37.26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Катетерное инвазивное электрофизиологическое исследование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31.21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Медиастинальная трахеостомия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34.10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средостения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34.26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средостения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34.30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или ткани средостения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34.311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Торакоскопическое удаление опухоли заднего средостения (невриномы, липомы)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36.09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устранения обструкции коронарной артерии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реваскуляризация сердца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37.40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ятрогенных повреждения и ранений сердца и перикарда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37.10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сердца, не уточненное иначе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37.11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опухоли сердца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другого пораженного участка или ткани сердца открытым доступом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37.99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сердце и перикарде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38.04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аорты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38.44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аорты брюшного отдела с заменой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хирургическая окклюзия аорты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Аортально-почечный анастомоз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повторного вскрытия аорты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внутригрудной васкулярный шунт или анастомоз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39.793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баллоная ангиопластика сосудов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34.85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диафрагмального водителя ритма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восстановительной операции на сердце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аневризмы коронарного сосуда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36.99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сосудах сердца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37.12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Перикардиотомия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37.21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Катетеризация правых отделов сердца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37.22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Катетеризация левых отделов сердца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37.23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Катетеризация правых и левых отделов сердца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37.29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процедуры на сердце и перикарде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88.43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Артериография пульмональной артерии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88.50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Ангиокардиография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88.51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Ангиокардиография полой вены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88.52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Ангиокардиография правых отделов сердца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88.53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Ангиокардиография левых отделов сердца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88.54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Ангиокардиография правых и левых отделов сердца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88.42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Аортография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88.59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Интраоперационная флюоресцентная ангиография коронарных сосудов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17.45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Роботизированные процедуры при торакоскопических операциях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38.05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других грудных сосудов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38.06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артерий брюшной полости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38.07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вен брюшной полости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38.15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Эндартерэктомия других сосудов грудной клетки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38.16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Эндартерэктомия артерий брюшной полости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других сосудов грудной клетки с анастомозом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артерий брюшной полости с анастомозом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вен брюшной полости с анастомозом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38.45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сосуда грудной клетки с заменой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38.46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артерий брюшной полости с заменой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38.47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вен брюшной полости с заменой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38.55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и экстирпация варикозных вен грудной клетки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38.57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и экстирпация варикозных вен брюшной полости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артерий брюшной полости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вен брюшной полости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кровеносного сосуда при помощи неуточненного типа трансплантата в виде заплаты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каротидном теле и других васкулярных тельцах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варикознорасширенных вен желудка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38.00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сосуда, неуточненной локализации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38.03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сосудов верхней конечности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38.08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артерий нижней конечности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38.10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Эндартерэктомия, неуточненной локализации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38.13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Эндартерэктомия сосудов верхней конечности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38.18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Эндартерэктомия артерий нижней конечности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сосуда неуточненной локализации с анастомозом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сосудов верхней конечности с анастомозом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артерий нижней конечности с анастомозом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вен нижней конечности с анастомозом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38.40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сосудов неуточненной локализации с заменой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38.43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сосудов верхней конечности с заменой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38.48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артерий нижней конечности с заменой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38.49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вен нижней конечности с заменой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сосудов верхней конечности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артерий нижней конечности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39.30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Сшивание неуточненного кровеносного сосуда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39.31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Сшивание артерии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39.32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Сшивание вены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39.491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Бедренно-подколенное шунтирование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устранения аневризмы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Эндоваскулярные операции на сосудах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эндоваскулярные процедуры на других сосудах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39.90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периферического сосудистого стента, не обработанного лекарственным препаратом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38.29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кровеносных сосудах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39.42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артериовенозного шунта, необходимого для почечного диализа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39.43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артериовенозного шунта, необходимого для почечного диализа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39.49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ревизия манипуляции на сосуде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восстановления сосуда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39.7947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эмболизация (и/или склерозирование) при варикоцеле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Высвобождение сосуда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39.93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катетера из сосуда в сосуд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39.94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катетера, проведенного из сосуда в сосуд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39.98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кровотечения, не уточненная иначе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39.99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сосудах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88.55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Коронарная артериография с использованием одного катетера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88.56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Коронарная артериография с использованием двух катетеров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88.57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коронарная артериография неуточненная выше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41.02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Аллогенный трансплантат костного мозга с удалением Т-лимфоцитов in vitro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41.03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Аллогенный трансплантат костного мозга без удаления Т-лимфоцитов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41.30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процедуры на костном мозге и селезенке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41.31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Аспирационная биопсия костного мозга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Аспирация костного мозга от донора для трансплантации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41.98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костном мозге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22.30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Наружная верхнечелюстная антротомия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22.31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верхнечелюстная антротомия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22.39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наружная верхнечелюстная антротомия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24.20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Гингивопластика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24.40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зубного участка челюсти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25.10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поврежденного участка или ткани языка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25.50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Восстановительные и пластические операции на языке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свища в области рта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27.61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неба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27.69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пластические манипуляции на небе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29.20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кисты бранхиогенной расщелены или вестигия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24.50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Альвеолопластика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25.20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резекция языка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25.30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ампутация языка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25.40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ампутация языка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27.32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Широкое иссечение поврежденного участка или ткани твердого неба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27.4011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других частей рта, микрохирургическое, при злокачественных новообразованиях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эксцизия рта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заячьей губы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Полнослойный кожный трансплантат (пластика) губы и рта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кожного трансплантата губы и рта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27.57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Прикрепление трубчатого трансплантата или кожного лоскута к губе и рту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27.62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расщелены неба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29.52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свища бранхиогенной расщелены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24.1011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повреждений и тканей языка, микрохирургическое, при злокачественных новообразованиях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29.32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Фарингиальная дивертикулэктомия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29.51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глотки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29.53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другого свища глотки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29.59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глотке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29.90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глотке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29.99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глотке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42.63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Антестернальный анастомоз пищевода с интерпозицией тонкой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42.01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диафрагмы пищевода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42.09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пищевода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42.10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Эзофагостомия, не уточненная иначе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42.11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Цервикальная эзофагостомия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42.12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Экстериоризация кармана пищевода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42.19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наружного вскрытия пищевода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42.21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Оперативная эзофагоскопия с рассечением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42.31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пищеводного дивертикула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42.32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других пораженных участков или тканей пищевода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42.41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эзофагоэктомия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42.42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эзофагоэктомия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42.52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Интраторакальная эзофагогастростомия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42.54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интраторакальная эзофагоэнтеростомия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42.56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интраторакальной эзофагоколостомии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42.58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Интраторакальный анастомоз пищевода с другой интерпозицией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42.59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интраторакального анастомоза пищевода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42.61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Антестернальная эзофагоэзофагостомия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42.62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Антестернальная эзофагогастростомия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42.64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антестернальная эзофагоэнтеростомия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42.66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антестернальная эзофагоколостомия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42.68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Антестернальный анастомоз пищевода с другой интерпретацией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42.69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антестернальный анастомоз пищевода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42.70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Эзофагомиотомия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42.83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эзофагостомы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42.84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свища пищевода, не уточненная иначе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42.85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стриктуры пищевода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42.86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подкожного тоннеля без анастомоза пищевода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42.87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трансплантата в пищевод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42.89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по восстановлению пищевода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расширенных вен пищевода и желудка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44.21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Дилатация привратника желудка путем рассечения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44.40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пептической язвы, не уточненное иначе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44.41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язвы желудка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44.42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язвы двенадцатиперстной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44.50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желудочного анастомоза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45.01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двенадцатиперстной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45.31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(кроме эндоскопического) локального иссечения пораженного участка двенадцатиперстной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46.71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двенадцатиперстной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46.72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фистулы двенадцатиперстной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43.50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резекция желудка с анастомозом в пищевод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43.60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резекция желудка с анастомозом в двенадцатиперстную кишку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43.61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желудка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43.70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Субтотальная резекция желудка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43.89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частичная резекция желудка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резекция желудка с кишечной интерпозицией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43.99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полной резекции желудка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44.61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желудка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43.00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43.30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Пилоромиотомия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43.42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другого пораженного участка или ткани желудка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43.49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деструкции пораженного участка или ткани желудка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44.00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Ваготомия, не уточенная иначе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44.01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Стволовая ваготомия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44.02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 селективная проксимальная ваготомия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44.03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селективная ваготомия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44.29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пилоропластики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44.39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гастроэнтеростомии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44.63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другой желудочной фистулы, кроме гастростомии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44.64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Гастропексия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44.66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по созданию желудочно-пищеводного сфинктера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44.69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желудке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44.92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Интраоперационная манипуляция на желудке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17.31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полисегментарная резекция толстого кишечника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17.32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резекция слепой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17.36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сигмоидэктомия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17.39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лапароскопическое иссечение толстой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17.42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Роботизированные процедуры при лапароскопических операциях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43.31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пилоромиотомия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44.48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гастроэнтеростомия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45.11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Трансабдоминальная эндоскопия тонкой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48.51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брюшно-промежностная резекция прямой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07.221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опухоли надпочечника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17.0436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(продольная, sleav) резекция желудка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17.4419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Реконструктивно-пластическая коррекция гидронефроза с применением роботизированной эндовидеоскопии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42.7001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эзофагокардиомиотомия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44.3810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резекция желудка, в том числе при раке желудка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53.71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фундопликация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30.0912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или разрушение повреждений или ткани гортани, видеоларингоскопическое, при новообразованиях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41.51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спленэктомия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44.11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Трансабдоминальная гастроскопия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47.01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аппендэктомия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51.032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Чрескожная холецистотомия для дренирования (иглой или катетором)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51.23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холецистэктомия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54.21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45.21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Трансабдоминальная эндоскопия толстой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51.84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дилятация ампулы желчного протока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56.35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Эндоскопия (цистоскопия) (лупоскопия) подвздошного канала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41.20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Спленотомия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41.41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Марсупиализация кисты селезенки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41.42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или ткани селезенки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41.43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спленэктомия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41.50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спленэктомия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41.93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добавочной селезенки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41.95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Восстановительные и пластические манипуляции на селезенке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50.00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Гепатотомия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поврежденных тканей печени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50.211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Эхинококкэктомия печени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резекция печени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абляция поражения печени или ткани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деструкции пораженного участка печени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Дренирование абсцесса печени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50.30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Лобэктомия печени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50.40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удаление печени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50.61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разрыва печени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печеночного протока в желудочно-кишечный тракт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Холецистотомия и холецистостомия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51.00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желчном пузыре и желчных проходах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51.01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Холецистостомия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51.02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Троакарная холецистостомия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51.03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холецистостомии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51.04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холецистотомии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51.20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Холецистэктомия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51.22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холецистэктомия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51.24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Холецистэктомия при хроническом холецистите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желчного пузыря в кишечник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желчного пузыря в желудок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Холедохоэнтеростомия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51.43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холедогепатической трубки в целях декомпрессии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51.49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других желчных протоков для устранения обструкции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51.61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культи пузырного протока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51.63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общего желчного протока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51.71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Простое наложение швов на общий желчный проток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51.72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Холедохопластика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51.79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других желчных протоков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разрыва желчного пузыря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51.93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других видов свища желчных путей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51.94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анастомоза желчных пузырей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47.00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Аппендэктомия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47.10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Простая аппендэктомия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47.20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Дренаж аппендикулярного абсцеса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Аппендикостомия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47.92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аппендикулярного свища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53.61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грыжи с рассечением и использованием протеза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43.81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резекция желудка с транспозицией тощей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44.31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 обходной анастомоз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45.02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тонкой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45.30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тонкой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45.32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деструкции пораженного участка двенадцатиперстной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45.33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тонкой кишки, за исключением двенадцатиперстной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45.34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деструкции пораженного участка тонкой кишки, за исключением двенадцатиперстной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45.50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кишечного сегмента, не уточненное иначе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45.51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сегмента тонкой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45.61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Множественная сегментная резекция тонкой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45.62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частичной резекции тонкой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45.63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Тотальная резекция тонкой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Тонкокишечный анастомоз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45.92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тонкой кишки в прямокишечную культю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45.93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участка тонкого кишечника, инвагинационный илеоасцедоанастомоз 'конец в бок'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46.01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Экстериоризация тонкой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46.02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сегмента тонкой кишки, выведенного на поверхность тела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46.20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Илеостомия, не уточненная иначе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46.21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Временная илеостомия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46.22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Удерживающая илеостомия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46.23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постоянной илеостомии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46.60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Фиксация кишечника, не уточненная иначе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46.61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Фиксация тонкой кишки к брюшной полости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46.62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фиксация тонкой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46.73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тонкой кишки, кроме двенадцатиперстной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46.74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фистулы тонкой кишки, кроме двенадцатиперстной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46.93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анастомоза тонкой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49.74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тонкой кишки при анальном недержании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45.03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толстой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45.40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толстой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45.41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или ткани толстой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45.49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деструкции пораженного участка толстой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45.52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сегмента толстой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резекция толстой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Множественная сегментарная резекция толстой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Тифлэктомия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Правая гемиколэктомия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поперечно-ободочной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Левая гемиколэктомия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сигмовидной кишки (Гартмана)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45.79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частичная резекция толстой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45.94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Толстокишечный анастомоз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46.00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толстой кишке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46.03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Экстериоризация толстой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46.04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сегмента толстой кишки, выведенного на поверхность тела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46.63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Фиксация толстой кишки к брюшной полости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46.64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фиксация толстой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46.75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толстой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46.76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фистулы толстой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Миотомия сигмовидной ободочной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46.92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Миотомия других сегментов ободочной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48.61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Транссакральная ректосигмоидэктомия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46.10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Колостомия, не уточненная иначе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46.11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Временная колостомия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46.13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Постоянная колостомия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46.42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грыжи в окружности колостомы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46.43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ревизия стомы толстой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46.50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стомы кишечника, не уточненное иначе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46.52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стомы толстой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46.94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анастомоза толстой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48.10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Проктостомия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48.29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прямой кишке, ректосигмоидном отделе ободочной кишки и параректальной ткани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48.72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проктостомы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48.74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Ректоректостомия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Вправление прямой кишки после выпадения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70.52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грыжи прямой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48.00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Проктотомия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48.21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Трансабдоминальная ректороманоскопия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48.30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или деструкция пораженного участка или ткани прямой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48.41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Подслизистая резекция прямой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48.49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низводящая резекция прямой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48.50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Брюшно-промежностная резекция прямой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48.52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брюшно-промежностная резекция прямой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48.59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брюшно-промежностные резекции прямой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48.60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резекции прямой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48.62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Передняя резекция прямой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48.63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передней резекции прямой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48.64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Задняя резекция прямой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48.65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прямой кишки Дюгамеля (брюшно-промежностная низводящая)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48.69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виды резекции прямой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48.691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прямокишечная резекция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48.71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рваной раны прямой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48.73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другого свища прямой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48.75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Абдоминальная проктопексия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48.76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проктопексии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48.79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прямой кишке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48.791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Трансанальная эндоректальная низводящая проктопластика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48.792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Заднесагитальная и переднесагитальная аноректопластика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стриктуры прямой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48.92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Аноректальная миэктомия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48.93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параректального свища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45.95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в анус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заднего прохода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49.60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ануса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49.71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ануса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49.72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Анальный серкляж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49.79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манипуляции при анальном сфинктере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заднем проходе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анальной перегородки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49.93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заднего прохода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34.81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поврежденного участка или ткани диафрагмы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34.82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диафрагмы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34.83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фистулы диафрагмы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45.00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кишечника, не уточненное иначе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45.331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источника непроходимости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46.991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непроходимости кишечника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Лапаротомия, эхинококкэктомия, капитонаж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52.211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Дренирование сумки малого сальника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53.70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манипуляции на брюшной стенке и брюшине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53.90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других видов грыж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54.00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брюшной стенки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54.01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Дренирование абсцессов брюшной полости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54.10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54.11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Лапаротомия диагностическая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54.12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Релапаротомия в месте недавней лапаротомии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54.19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лапаротомия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54.25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Перитонеальный лаваж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54.30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пораженного участка или ткани брюшной стенки или пупка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54.40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ткани брюшины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54.50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Лапаротомия, устранение непроходимости (резекция, стома или анастомоз), висцеролиз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54.59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удаление перитонеальных спаек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54.60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швов на брюшную стенку и брюшину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54.61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Повторное наложение швов в месте расхождения послеоперационных швов на брюшной стенке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54.62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Отсроченное наложение швов на гранулированную рану брюшной стенки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54.63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ушивания брюшной стенки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54.64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брюшины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54.71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несращения передней брюшной стенки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54.72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восстановительных манипуляций на брюшной стенке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54.92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инородного тела из брюшной полости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54.93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кожно-брюшинного свища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54.94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брюшинно-сосудистого шунта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54.95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брюшины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25.09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языке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27.63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восстановительной операции расщелены неба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44.15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желудка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44.19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желудке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45.19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тонкой кишке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46.40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кишечной стомы, не уточненная иначе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46.41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стомы тонкой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46.51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стомы тонкой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46.81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Интраабдоминальная манипуляция на тонкой кишке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46.82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Интраабдоминальная манипуляция на толстой кишке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48.25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прямой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50.12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печени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Чрезкожная аспирация печени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51.13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желчного пузыря или желчных протоков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51.19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желчных путях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51.41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общего желчного протока для удаления конкремента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51.42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общего желчного протока для устранения другой обструкции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51.92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холецистостомии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54.23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брюшины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41.99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селезенке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42.39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деструкции пораженного участка или ткани пищевода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42.40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Эзофагоэктомия, не уточненная иначе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42.90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пищеводе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42.99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пищеводе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45.90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Кишечный анастомоз, не уточненный иначе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46.79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кишечнике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46.80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Интраабдоминальная манипуляция на кишечнике, не уточненная иначе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46.99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кишечнике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47.99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червеобразном отростке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50.19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печени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50.69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восстановление печени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50.90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печени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вид анастомоза желчного пузыря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вид анастомоза желчного протока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51.50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желчного протока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51.69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другого желчного протока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51.80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желчных протоках и сфинктере Одди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51.99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желчных путях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54.73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восстановительных манипуляций на брюшине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54.74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сальнике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54.75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восстановительных манипуляций на брыжейке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почках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55.0190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Нефролитотомия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Нефростомия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Чрезкожная (перкутанная) нефролитотрипсия, нефролитолапаксия, нефростомия без фрагментации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Нефротомия, нефростомия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55.29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почке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55.39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или деструкции пораженного участка или ткани почки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55.40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нефрэктомия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55.4010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почки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55.50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нефрэктомия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55.51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Нефроуретерэктомия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55.5190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Нефрэктомия повторная при сморщивании почки вследствие мочекаменной болезни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55.52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Нефрэктомия оставшейся (единственной) почки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55.53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трансплантированной или отторгнутой почки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55.54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нефрэктомия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55.61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Аутотрансплантация почки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55.69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почечная трансплантация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55.70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Нефропексия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55.80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почке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55.81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почки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55.82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нефростомии и пиелостомии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55.83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другого свища почки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55.84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перекрута почечной питающей ножки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55.85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Истмотомия по поводу подковообразной почки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55.86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почки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55.89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восстановительные операции на почке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55.90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почке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Декапсуляция почки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55.97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или замена механической почки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55.98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механической почки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55.99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почке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56.73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почечно-пузырного анастомоза, не уточненный иначе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59.09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околопочечной или околомочеточниковой ткани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Пиелотомия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Пиелостомия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55.20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Пиелотомия и пиелостомия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56.00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мочеточнике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56.01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Трансуретральное устранение обструкции из мочеточника и почечной лоханки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56.34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мочеточника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56.39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мочеточнике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56.41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мочеточника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56.72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мочеточнико-кишечного анастомоза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56.79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анастомоз или шунтирование мочеточника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56.81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рассечение внутрипросветных спаек и балонная дилатация мочеточника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56.82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мочеточника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56.84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другого свища мочеточника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56.86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лигатуры из мочеточника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56.89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восстановление мочеточника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56.90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мочеточнике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56.92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электронного мочеточникового стимулятора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56.93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электронного мочеточникового стимулятора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56.94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электронного мочеточникового стимулятора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56.95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мочеточника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56.99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мочеточнике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59.01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Уретеролиз с высвобождением или репозицией мочеточника по поводу забрюшинного фиброза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59.02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лизис околопочечных или околомочеточниковых спаек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59.30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Пликация мочеточниково-пузырного соустья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56.20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Уретеротомия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56.31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Уретероскопия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56.33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эндоскопическая биопсия уретры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56.40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Уретрэктомия, не уточненная иначе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56.42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уретерэктомия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56.50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Чрескожная уретеро-илиостомия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56.51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Уретерокутанеостомия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56.52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уретерокутанеостомии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56.61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другой кожной уретеростомии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56.62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другой кожной уретеростомии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56.75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Трансуретероуретеростомия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56.83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уретеростомии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56.85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Уретеропексия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58.30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Восстановительные операции на уретре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58.41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разрыва уретры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58.42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уретростомии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58.43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другого свища уретры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58.44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Реанастомоз уретры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58.441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уретры по Хольцову (Русакову)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58.46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реконструкция уретры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58.47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Уретральная меатопластика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58.49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восстановление уретры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58.90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уретре и периуретральных тканях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околомочеточниковой ткани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58.92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околомочеточниковой ткани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58.99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уретре и околомочеточниковой ткани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59.00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мочевыделительном канале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59.50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Ретропубитальное уретральное подвешивание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59.60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Парауретральное подвешивание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60.95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Трансуретральная баллонная дилатация предстательной части уретры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56.71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Отведение мочи в кишечник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56.74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Уретероцистонеостомия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57.12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внутрипросветных спаек с рассечением мочевого пузыря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57.13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цистотомия и цистостомия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57.18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надлобковая цистомия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57.19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цистомия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57.20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везикостомия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57.21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Везикостомия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57.22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закрытия везикостомии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57.23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мочевого пузыря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57.34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мочевого пузыря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57.40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Трансуретральное иссечение или деструкция ткани мочевого пузыря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57.4090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Трансуретральная резекция склероза шейки мочевого пузыря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57.41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Трансуретральное удаление внутрипросветных спаек мочевого пузыря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57.49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трансуретрального иссечения или деструкци ткани мочевого пузыря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57.50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иссечение или деструкция ткани мочевого пузыря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57.51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мочевого протока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57.59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иссечение или деструкция пораженного участка или ткани мочевого пузыря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57.60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мочевого пузыря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57.601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мочевого пузыря. Создание илеокондуита по Брикеру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57.6022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Плазменная трансуретральная вапоризация образования мочевого пузыря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57.70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Тотальная цистэктомия с уретрэктомией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57.71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цистэктомия с лимфодиссекцией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57.7119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цистэктомия с гемирезекцией простаты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57.79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полная цистэктомия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57.81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мочевого пузыря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57.82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цистостомии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57.83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свища мочевого пузыря и кишечника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57.84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другого свища мочевого пузыря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57.85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Цистоцервикопексия при недержании мочи у женщин. Цистоуретропластика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57.86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экстрофии мочевого пузыря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57.87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мочевого пузыря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57.88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анастомоз мочевого пузыря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57.89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мочевом пузыре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57.90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мочевом пузыре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57.9002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Плазменная трансуретральная вапоризация лейкоплакии мочевого пузыря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обструкции шейки мочевого пузыря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57.93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(послеоперационного) кровотечения мочевого пузыря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57.96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электронного стимулятора мочевого пузыря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57.97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электронного стимулятора мочевого пузыря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57.98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электронного стимулятора мочевого пузыря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57.99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мочевом пузыре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58.93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искусственного мочевого сфинктера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59.11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перивезикальных спаек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59.19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перивезикальной ткани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59.21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околопочечной или перивезикальной ткани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59.29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околопочечной ткани, перивезикальной ткани и забрюшинном пространстве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59.40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надлобкового (уретровезикального) подвешивания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59.71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Манипуляция на поднимающей мышце в целях уретровезикального подвешивания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59.79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устранения недержания мочи при стрессах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околопочечной и перивезикальной ткани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59.92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околопочечной и перивезикальной ткани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60.11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(чрескожная) (игловая) биопсия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70.51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грыжи мочевого пузыря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58.45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гипоспадии или эписпадии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60.72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семенных пузырьков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60.73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семенных пузырьков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60.79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семенных пузырьках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61.42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свища мошонки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61.92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пораженного участка влагалищной оболочки, кроме гидроцеле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61.99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мошонке и влагалищных оболочках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62.00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яичка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62.10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яичка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62.12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яичка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62.19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яичках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62.20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пораженного участка яичка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62.41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обоих яичек в течение одного операционного эпизода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62.42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оставшегося яичка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62.50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Орхидопексия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62.51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Орхидопексия лапароскопическая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62.61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яичка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62.69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яичках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62.70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тестикулярного протеза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62.90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яичках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63.40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придатка яичка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63.51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семенного канатика и придатка яичка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63.53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семенного канатика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63.59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манипуляции на семенном канатике и придатке яичка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63.81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Зашивание разрыва семенного канатика и придатка яичка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63.82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хирургически разделенного семенного протока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63.83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Эпидидимовазостомия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63.85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клапана семенного протока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63.89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манипуляции на семенном протоке и придатке яичка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63.92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Эпидидимотомия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63.93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семенного канатика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63.94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спаек семенного канатика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63.95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клапана в семенной проток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63.99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семенном канатике, придатке яичка и семенном протоке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64.20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или деструкция пораженного участка полового члена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64.30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полового члена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64.42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искривления полового члена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64.43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Конструкция полового члена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64.44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полового члена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64.45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полового члена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64.49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половом члене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64.92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полового члена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64.95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или замена неувеличивающегося протеза полового члена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64.96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внутреннего протеза полового члена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64.97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или замена увеличивающегося протеза полового члена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60.00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предстательной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60.12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биосия простаты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60.15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ткани, расположенной около предстательной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60.18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предстательной железе и тканях, расположенных около предстательной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60.20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Трансуретральная простатэктомия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60.21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Трансуретральная (ультазвуковая) простатэктомия (tulip)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60.2120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Трансуретральная энуклиация доброкачественной гиперплазии предстательной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60.29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Трансуретральная резекция доброкачественной гиперплазии предстательной железы (монополярной петлей)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60.30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Чрезпузырная простатэктомия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60.40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Ретропубитальная простатэктомия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60.50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простатэктомия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60.61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предстательной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60.62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Промежностная простатэктомия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60.69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простатэктомия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60.81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ткани вокруг предстательной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60.82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ткани вокруг предстательной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60.93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предстательной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60.94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Остановка (послеоперационного) кровотечения из предстательной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60.99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предстательной железе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64.2001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Микрохирургическая коррекция искривления полового члена при болезни Пейрони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64.3019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Тотальная пенэктомия (эмаскуляция, экстирпация полового члена) с двухсторонней паховой лимфодиссекцией (операция Дюкена)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67.39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иссечения или деструкции пораженного участка или ткани шейки матки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67.40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шейки матки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67.61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шейки матки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67.62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свища шейки матки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67.69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шейке матки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70.12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Кульдотомия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70.40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Облитерация и полное удаление влагалища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70.60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Конструкция и реконструкция влагалища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70.61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Конструкция влагалища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70.62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влагалища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70.71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влагалища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70.72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коловагинального свища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70.73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ректовагинального свища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70.74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другого энтеровагинального свища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70.75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другого свища влагалища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70.77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Подвешивание и фиксация влагалища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70.79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восстановительные операции на влагалище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71.50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вульвэктомия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71.61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вульвэктомия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71.62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вульвэктомия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71.71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вульвы или промежности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71.72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свища вульвы или промежности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71.79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манипуляции на вульве и промежности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75.51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существующего акушерского разрыва шейки матки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Эвакуация акушерской гематомы промежности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75.92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Эвакуация акушерской гематомы влагалища или вульвы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65.00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Овариотомия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65.11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Аспирационная биопсия яичника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65.20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или деструкция пораженного участка или ткани яичника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65.21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Марсупиализация кисты яичника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65.22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резекция яичника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65.29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или деструкции яичника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65.30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овариэктомия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65.39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односторонние удаления придатков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65.41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одностороннее сальпинго-придатковое удаление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65.49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односторонние сальпинго-придатковые удаления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65.50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Овариоэктомия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65.51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обоих яичников в течение одного операционного эпизода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65.52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оставшегося яичника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65.61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обоих яичников и труб во время одного операционного периода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65.62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яичника и трубы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65.71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Простое ушивание яичника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65.72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яичника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65.73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придатков матки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65.79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яичнике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65.80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Лизис спаек яичника и маточной трубы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65.93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Ручная перфорация кисты яичника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65.94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Денервация яичника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65.95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перекрута яичника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65.99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яичнике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66.01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Сальпинготомия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66.02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Сальпингостомия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66.31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двустороннее легирование и раздробление маточных труб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66.32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двустороннее легирование и разделение маточных труб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66.39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двусторонняя деструкция или окклюзия маточных труб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66.40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односторонняя сальпингэктомия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66.51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обеих маточных труб в течение одного операционного эпизода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66.52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оставшейся маточной трубы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66.61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пораженного участка маточной трубы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66.62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Сальпингоэктомия с удалением трубной беременности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66.63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частичная сальпингоэктомия, не уточненная иначе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66.69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частичная сальпингоэктомия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66.70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маточной трубы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66.71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Простое ушивание маточной трубы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66.72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Сальпинго-оофоростомия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66.73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Сальпинго-сальпингостомия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66.74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Сальпинго-утеростомия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66.79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маточной трубе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66.90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маточных трубах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66.92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деструкция или окклюзия маточной трубы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66.93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или замена протеза маточной трубы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66.94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протеза маточной трубы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66.97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свободного конца маточной трубы в стенку матки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68.21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внутриматочной спайки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70.32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пораженного участка прямокишечно-маточного углубления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74.30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внетрубной внематочной беременности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68.00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Гистеротомия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68.22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или иссечение врожденной перегородки матки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68.29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или деструкция пораженного участка матки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68.80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Тазовая эвисцирация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69.21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интерпозиции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69.22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подвешивания матки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69.29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манипуляции на матке и поддерживающих структурах матки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69.30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Денервация парацервикальной области матки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69.42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свища матки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69.49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матке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69.98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поддерживающих структурах матки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69.99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шейке матке и матке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68.39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неопределенные абдоминальные гистерэктомии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68.41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полная абдоминальная гистероэктомия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68.49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неопределенные полные абдоминальные гистерэктомии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68.50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Влагалищная экстирпация матки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68.59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вагинальные гистероэктомии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68.601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абдоминальная гистерэктомия IV типа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68.603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гистерэктомия v типа (передняя, задняя, тотальная)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68.69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радикальные абдоминальные гистерэктомии (операция Вертгейма)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68.70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влагалищная экстирпация матки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68.79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Другие, неспецифические радикальные вагинальные гистерэктомии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68.81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Экстирпация матки с перевязкой внутренних подвздошных артерий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68.90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и неуточненная экстирпация матки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69.41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матки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75.52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существующего акушерского разрыва тела матки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75.93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коррекция выворота матки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65.01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(сальпинго-) оофорэктомия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65.10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кистэктомия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65.13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биопсия яичников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65.14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лапароскопические диагностические процедуры на яичниках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65.53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обоих яичников в течение одного операционного эпизода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65.63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Лапароскопическое удаление обоих яичников и труб в течение одного операционного эпизода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65.75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реимплантация яичников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65.81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Лапароскопический лизис спаек яичников и маточной трубы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66.20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эндоскопическая деструкция или окклюзия маточных труб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66.21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эндоскопическая перевязка и раздробление маточных труб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66.22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эндоскопическая перевязка и пересечение маточных труб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66.29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двусторонняя эндоскопическая деструкция и окклюзия маточных труб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68.31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надвлагалищная ампутация матки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68.71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Лапароскопические радикальные вагинальные гистерэктомии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Аспирация яичника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66.19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маточных трубах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66.99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маточных трубах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68.13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матки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68.19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матке и поддерживающих ее структурах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69.23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Влагалищное устранение хронического выворота матки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69.95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шейки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69.97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другого (кроме материалов серкляжа) проникшего в шейку матки инородного тела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70.23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прямокишечно-маточного углубления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70.92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прямокишечно-маточном углублении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71.40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клиторе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71.80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женских наружных половых органах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73.80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плоде облегчающие родоразрешение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75.35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внутриутробном плоде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аорты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шунт или сосудистый анастомоз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Аортально-подвздошно-бедренный анастомоз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Клипирование аневризмы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39.7948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эмболизация ветвей воротной вены перед резекцией печени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36.04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Интракоронарная тромболитическая инфузия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36.06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 коронарную артерию стента без лекарственного покрытия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38.14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Эндартерэктомия аорты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39.765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интравенозного кава-фильтра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74.00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Классическое кесарево сечение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74.10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Низкое цервикальное кесарево сечение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74.20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Внебрюшинное кесарево сечение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74.40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Кесарево сечение другого уточненного типа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Гистеротомия в целях прерывания беременности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74.99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кесарево сечение неуточненного типа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75.50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существующего акушерского разрыва матки, не уточненное иначе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75.60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другого существующего акушерского разрыва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75.62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существующего акушерского разрыва прямой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75.69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другого существующего акушерского разрыва прямой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72.00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Выходные акушерские шипцы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72.03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Высокие акушерские щипцы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72.10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Выходные акушерские шипцы с эпизиотомией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72.20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Полостные акушерские шипцы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72.50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Экстракция плода за тазовый конец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72.60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шипцов на последующую головку плода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72.70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 экстракция плода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72.80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 с применением других инструментальных вмешательств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72.90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Роды с другими неуказанными вмешательствами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73.00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Амниотомия в родах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73.01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Индукция родов посредством амниотомии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73.09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амниотомия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73.10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индукция родов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73.22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классический поворот плода на ножку с последующей экстракцией плода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73.60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Эпизиотомия, эпизиоррафия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Наружный поворот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73.94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Симфизотомия в целях родовспоможения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73.99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по родовспоможению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75.30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внутриматочные манипуляции на плоде и амниотической оболочке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75.40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Ручное отделение, выделение последа или задержавшейся доли последа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75.70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Ручное обследование полости матки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75.99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акушерских щипцов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76.01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кости лицевого черепа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76.20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или деструкция пораженного участка кости лицевого черепа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76.31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Остеоэктомия в области нижней челюсти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76.39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Остеоэктомия в области другой кости лицевого черепа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76.40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 реконструкция костей лицевого черепа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76.42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полное иссечение нижней челюсти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76.43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реконструкция нижней челюсти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76.44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другой кости лицевого черепа с одновременной ее реконструкцией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76.45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полное иссечение другой кости лицевого черепа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76.50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Височно-нижнечелюстная артропластика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76.61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костная пластика (остеотомия) ветвей нижней челюсти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76.62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костная пластика (остеотомия) ветвей нижней челюсти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76.63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Костная пластика (остеотомия) тела нижней челюсти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76.64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ортогнатическая хирургия на нижней челюсти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76.65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Сегментарная остеотомия верхней челюсти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76.66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костная пластика (остеотомия) верхней челюсти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76.69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костях лицевого черепа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76.72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сломанной скуловой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76.74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сломанной кости верхней челюсти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76.76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сломанной кости нижней челюсти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76.79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открытое вправление сломанной кости лицевого черепа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костным трансплантатом кости лицевого черепа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76.92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синтетического имплантата в кость лицевого черепа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76.94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височно-нижнечелюстного вывиха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76.97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внутреннего фиксирующего устройства из кости лицевого черепа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других шунтов в целях реваскуляризации сердца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Реваскуляризация сердца с помощью имплантата артерии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или введение бивентрикулярной внешней системы поддержки сердца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внешней вспомогательной сердечной системы или устройства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другие структуры, прилегающие к сердечным клапанам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Перикардэктомия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временной трансвенозной кардиостимулирующей системы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лопатки, ключицы и грудной клетки (ребер и грудины)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лопатки, ключицы и грудной клетки (ребер и грудины) без разделения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лопатки, ключицы и грудной клетки (ребер и грудины)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костей лопатки, ключицы и грудной клетки (ребер и грудины)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кости лопатки, ключицы и грудной клетки (ребер и грудины)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77.71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кости лопатки, ключицы и грудной клетки (ребер и грудины) для имплантации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кости лопатки, ключицы и грудной клетки (ребер и грудины)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кости лопатки, ключицы и груди (ребер и грудины)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кость лопатки, ключицы и грудной клетки (ребер и грудины)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кости лопатки, ключицы и грудной клетки (ребер и грудины)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Остеоклазия лопатки, ключицы и грудной клетки (ребер и грудины)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кости лопатки, ключицы и грудной клетки (ребер и грудины), не классифицируемые в других рубриках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бедренной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бедренной кости без разделения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бедренной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бедренной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бедренной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77.75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бедренной кости для имплантации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бедренной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77.95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бедренной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бедренную кость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78.25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укорочению бедренной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78.35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удлинению бедренной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бедренной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бедренной кости без репозиции перелома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Остеоклазия бедренной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бедренной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бедренной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79.75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вывиха бедра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79.85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вывиха бедра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с целью удаления эндопротеза тазобедренного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80.15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артротомия тазобедренного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80.203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синовэктомия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80.204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Артроскопическое рассечение и иссечение фасций, сухожилий и апоневроза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80.205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пластика капсульно-связочных структур суставов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80.225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пластика капсульно-связочных структур суставов локтевого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Артроскопия тазобедренного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80.275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пластика капсульно-связочных структур суставов голеностопного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80.45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суставной капсулы, связки или хряща тазобедренного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80.75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Синовэктомия тазобедренного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или деструкции тазобедренного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тазобедренного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83.12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Тенотомия приводящей мышцы бедра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83.86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четырехглавой мышцы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плечевой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лучевой и локтевой костей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надколенника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большеберцовой и малоберцовой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плечевой кости без разделения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лучевой и локтевой костей без разделения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надколенника без разделения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большеберцовой и малоберцовой кости без разделения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Реваскуляризующая остеотрепанация костей нижних конечностей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плечевой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лучевой и локтевой костей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надколенника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большеберцовой и малоберцовой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плечевой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костей лучевой и локтевой костей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костей надколенника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костей большеберцовой и малоберцовой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77.52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Бурсэктомия с коррекцией мягких тканей и артродезом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плечевой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лучевой и локтевой костей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кости надколенника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большеберцовой и малоберцовой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77.72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плечевой кости для имплантации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77.73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лучевой и локтевой костей для имплантации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77.74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кости запястья и пястной кости для имплантации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77.76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кости надколленика для имплантации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77.77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большеберцовой и малоберцовой кости для имплантации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плечевой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лучевой и локтевой костей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кости надколенника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большеберцовой и малоберцовой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77.92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плечевой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77.93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лучевой и локтевой костей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77.96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кости надколенника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77.97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большеберцовой и малоберцовой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78.02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Костный имплантат плечевой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плечевую кость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лучевую и локтевую кость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кость надколенника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большеберцовую и малоберцовую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78.22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укорочению плечевой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78.23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укорочению лучевой и локтевой костей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78.27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укорочению большеберцовой и малоберцовой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78.32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удлинению плечевой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78.33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удлинению лучевой и локтевой костей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78.37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удлинению большеберцовой и малоберцовой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плечевой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плечевой кости без репозиции перелома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лучевой и локтевой костей без репозиции перелома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кости надколенника без репозиции перелома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большеберцовой и малоберцовой кости без репозиции перелома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Остеоклазия плечевой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Остеоклазия лучевой и локтевой костей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Остеоклазия надколенника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Остеоклазия большеберцовой и малоберцовой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плечевой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лучевой и локтевой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большеберцовой и малоберцовой костей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79.81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вывиха плеча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79.82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предплечья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79.86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вывиха голени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с целью удаления эндопротеза плечевого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с целью удаления эндопротеза локтевого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с целью удаления эндопротеза коленного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80.11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артротомия плечевого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80.12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артротомия локтевого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80.13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артротомия лучезапястного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80.16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артротомия коленного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80.262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резекция мениска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80.41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суставной капсулы, связки или хряща плечевого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80.42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суставной капсулы, связки или хряща локтевого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80.46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суставной капсулы, связки или хряща коленного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80.47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суставной капсулы, связки или хряща голеностопного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80.60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(иссечение) мениска коленного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80.71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Синовэктомия плечевого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80.72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Синовэктомия локтевого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80.76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Синовэктомия коленного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или деструкции плечевого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или деструкции локтевого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или деструкции коленного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плечевого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локтевого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коленного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81.42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колена с одновременным проведением пяти манипуляций (удаление медиального мениска, восстановление медиальной коллатеральной связки, vast)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81.43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колена с одновременным проведением трех манипуляций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81.44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Стабилизация надколенника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81.45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восстановления крестообразных связок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81.46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восстановления коллатеральных связок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81.47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восстановления коленного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81.49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восстановления голеностопного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81.82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рецидивирующего вывиха плеча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81.83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восстановление плечевого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81.85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восстановление локтевого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суставной капсулы или связки верхней конечности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суставной капсулы или связки другого сустава нижней конечности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замены сустава верхней конечности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83.63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вращательной манжеты плеча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кости запястья и пястной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предплюсневой и плюсневой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кости запястья и пястной кости без разделения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предплюсневой и плюсневой кости без разделения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кости запястья и пястной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предплюсневой и плюсневой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прочих костей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костей кости запястья и пястной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костей предплюсневой и плюсневой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77.51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Бурсэктомия с коррекцией тканей и остеотомией первой плюсневой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77.58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рассечения, сращивание и коррекции пальцев стопы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кости запястья и пястной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предплюсневой и пястной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77.78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предплюсневой и плюсневой кости для имплантации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кости запястья и пястной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предплюсневой и плюсневой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77.94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кости запястья и пястной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77.98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предплюсневой и плюсневой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запястную и пястную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78.24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укорочению кости запястья и пястной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78.28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укорочению предплюсневой и плюсневой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78.34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удлинению кости запястья и пястной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78.38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удлинению предплюсневой и плюсневой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кости запястья и пястной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предплюсневой и плюсневой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Остеоклазия кости запястья и пястной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Остеоклазия предплюсневой и плюсневой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79.73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вывиха запястья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79.83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вывиха лучезапястного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79.87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вывиха стопы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79.88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вывиха подтаранного, предплюсне-плюсневого суставов стопы, межфалангового и плюснево-фалангового суставов пальцев стопы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с целью удаления эндопротеза костей запястья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с целью удаления эндопротеза межфаланговых и пястно-фаланговых суставов кисти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с целью удаления эндопротеза голеностопного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с целью удаления эндопротеза плюснево-фаланговых и межфаланговых суставов стопы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80.73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Синовэктомия лучезапястного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80.74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Синовэктомия суставов кисти и пальца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80.77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Синовэктомия голеностопного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80.78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Синовэктомия суставов стопы и пальца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межфалангового и плюснево-фалангового сустава стопы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81.72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Артропластика пястно-фалангового и межфалангового сустава без имплантанта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81.75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Артропластика пястно-запястного сустава и суставов костей запястья без имплантанта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81.79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восстановления кисти, пальцев руки и запястья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суставной капсулы или связки голеностопного сустава и стопы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82.01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влагалища сухожилия кисти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82.02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Миомия кисти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82.31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Бурсэктомия кисти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82.32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сухожилия кисти для трансплантации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82.33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тенонэктомия кисти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82.34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мышцы или фасции кисти для трансплантации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82.35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фасциэктомия кисти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82.36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миэктомия кисти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82.39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мягкой ткани кисти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82.42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Отсроченное ушивание сухожилия мышцы-сгибателя кисти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82.43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Отсроченное ушивание другого сухожилия кисти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82.44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ушивание сухожилия мышцы-сгибателя кисти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82.51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сухожилия кисти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82.52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назад места прикрепления сухожилия кисти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82.55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изменения длины мышцы или сухожилия кисти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82.56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перемещения или трансплантации сухожилия кисти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82.57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транспозиции сухожилия кисти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82.58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перемещения или трансплантации мышцы кисти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82.59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транспозиция мышцы кисти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82.61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на нервах и кровеносных сосудах большого пальца кисти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82.69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реконструкция большого пальца кисти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82.72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Пластическая манипуляция на кисти с применением мышечного или фасциального трансплантата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82.79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Пластическая манипуляция на кисти с другим трансплантатом или имплантатом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82.81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пальца руки, кроме большого пальца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82.82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расщепленной кисти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82.83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макродактилии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82.84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молоткообразного пальца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82.85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тенодеза кисти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82.86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тенопластики кисти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83.84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Зацепина при врожденной косолапости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86.85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синдактилии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77.59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бурсэктомия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83.13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тенотомия (кроме кисти)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83.41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сухожилия для трансплантанта (кроме кисти)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83.42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тенонэктомии (кроме кисти)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83.43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мышцы или фасции для трансплантанта (кроме кисти)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83.62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Отсроченное ушивание сухожилия (кроме кисти)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83.64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ушивания сухожилия (кроме кисти)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83.71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сухожилия (кроме кисти)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83.72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назад места прикрепления сухожилия (кроме кисти)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83.73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сухожилия (кроме кисти)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83.74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мышцы (кроме кисти)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83.76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транспозиция сухожилия (кроме кисти)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83.79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транспозиция мышцы (кроме кисти)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83.81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Трансплантант сухожилия (кроме кисти)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83.82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Трансплантат мышцы или фасции (кроме кисти)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83.83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натяжения сухожилия (кроме кисти)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83.85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изменения длины мышцы или сухожилия (кроме кисти)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83.88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пластические манипуляции на сухожилии (кроме кисти)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83.89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пластические манипуляции на фасции (кроме кисти)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83.92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или замена стимулятора скелетных мышц (кроме кисти)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83.93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стимулятора скелетных мышц (кроме кисти)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83.99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мышце, сухожилии, фасции и синовиальной сумке (кроме кисти)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78.09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прочих костей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82.53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сухожилия кисти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82.54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мышцы кисти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84.20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Органосохранные операции с эндопротезированием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84.29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реимплантация конечности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84.40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или пригонка протезного устройства конечности, неуточненная иначе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84.44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протезного устройства руки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84.48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протезного устройства ноги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84.80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 переустановка межостистого устройства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84.82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 переустановка динамической стабилизационной системы, основанной на педикулярных винтах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84.84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 переустановка суставных переустанавливаемых устройств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голеностопного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81.81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замена плечевого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83.77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или трансплантация мышцы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84.27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голени и голеностопного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84.01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и дезартикуляция пальца руки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84.02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и дезартикуляция большого пальца руки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84.03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кисти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84.04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Дезартикуляция лучезапястного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84.05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предплечья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84.06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Дезартикуляция локтевого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84.07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плечевой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84.08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Дезартикуляция плечевого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84.09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Интерторакокапсулярная ампутация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пальца стопы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стопы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Дезартикуляция голеностопного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голеностопного сустава, включая лодыжки большеберцовой малоберцовой костей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ампутация ниже коленного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Дезартикуляция коленного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выше коленного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Дезартикуляция тазобедренного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Брюшно-тазовая ампутация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81.11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Артродез голеностопного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81.12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Тройной артродез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81.13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Артродез подтаранного сочленения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81.14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Артродез сочленений костей предплюсны между собой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81.15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Артродез подплюсне-плюсневых суставов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81.16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Артродез плюснефаланговых суставов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81.17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артродез стопы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81.21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Артродез тазобедренного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81.22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Артродез коленного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81.23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Артродез плечевого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81.24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Артродез локтя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81.25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Артродез лучезапястного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81.26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Артродез запястно-пястного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81.27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Артродез пястно-фалангового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81.28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Артродез межфаланговых суставов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76.99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костях и суставах лицевого черепа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77.54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коррекция бурсита большого пальца стопы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77.56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молоткообразного пальца стопы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77.57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когтеобразного пальца стопы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лучевой и локтевой костях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кости надколенника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большеберцовой и малоберцовой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стимулятора костного роста, локализация неуточнена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стимулятора костного роста плечевой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стимулятора костного роста лучевой и локтевой костей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стимулятора костного роста кости запястья и пястной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стимулятора костного роста бедренной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стимулятора костного роста надколенника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стимулятора костного роста большеберцовой и малоберцовой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стимулятора костного роста предплюсневой и плюсневой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78.99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стимулятора костного роста прочих костей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Внутрикостное промывание по Сызганову-Ткаченко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79.60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места открытого перелома кости неуточненной локализации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82.89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пластические манипуляции на кисти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83.01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влагалища сухожилия (кроме кисти)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84.30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ампутационной культи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84.81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межостистого устройства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84.83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динамической стабилизационной системы, основанной на педикулярных винтах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84.85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суставных переустанавливаемых устройств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86.06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Вставление полностью имплантируемого инфузионного насоса, кроме сосудистых приборов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76.11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кости лицевого черепа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77.40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кости неуточненной локализации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77.41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кости лопатки, ключицы и грудной клетки (ребер и грудины)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77.42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плечевой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77.43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лучевой и локтевой костей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77.45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бедренной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77.47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большеберцовой и малоберцовой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плечевой кости, не классифицируемые в других рубриках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лучевой и локтевой костях, не классифицируемые в других рубриках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кости запястья и пястной кости, не классифицируемые в других рубриках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бедренной кости, не классифицируемые в других рубриках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кости надколенника, не классифицируемые в других рубриках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большеберцовой и малоберцовой костях, не классифицируемые в других рубриках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предплюсневой и плюсневой кости, не классифицируемые в других рубриках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76.77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вправление сломанного альвеолярного отростка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плечевой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лучевой и локтевой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большеберцовой и малоберцовой костей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79.71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вывиха плеча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79.76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вывиха колена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79.77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вывиха голеностопного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79.78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вывиха стопы и пальца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76.46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реконструкция другой кости лицевого черепа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76.70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перелома кости лицевого черепа, не уточненная иначе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неуточненной локализации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77.09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Секвестрэктомия прочих костей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кости без разделения неуточненной локализации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рассечения прочих костей без разделения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Клиновидная остеотомия неуточненной локализации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кости неуточненной локализации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77.39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пересечения прочих костей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77.53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бурсэктомия с коррекцией мягких тканей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кости неуточненной локализации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77.69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 иссечение пораженного участка или ткани прочих костей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77.70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кости для имплантации, неуточненной локализации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77.79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прочих костей для имплантации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кости неуточненной локализации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77.89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частичное иссечение прочих костей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77.90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кости неуточненной локализации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77.99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прочих костей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кость неуточненной локализации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78.20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укорочению конечности неуточненной локализации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78.29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укорочению прочих костей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78.30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удлинению конечности неуточненной локализации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78.39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по удлинению прочих костей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или пластические операции на костях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78.49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и пластические манипуляции на прочих костях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внутрикостных фиксирующих устройств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78.59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фиксация прочих костей без репозиции перелома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Остеоклазия кости неуточненной локализаци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78.79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Остеоклазия прочих костей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кости неуточненной локализации, не классифицируемые в других рубриках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78.89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манипуляции на прочих костях, не классифицируемые в других рубриках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Репозиция переломов и смещений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неуточненной локализации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79.49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обломков эпифиза другой уточненной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кости неуточненной локализации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79.59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обломков эпифиза другой уточненной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79.80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вывиха неуточненной локализации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79.89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других уточненных локализаций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с целью удаления эндопротеза неуточненной локализации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80.09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Артротомия в целях удаления эндопротеза других уточненных локализаций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80.10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артротомия неуточненной локализации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80.19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артротомия других уточненных локализаций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Артроскопия неуточненной локализации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80.202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Атроскопическое удаление хондромных тел, хряща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80.40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суставной капсулы, связки или хряща неуточненной локализации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80.49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суставной капсулы, связки или хряща других уточненных локализаций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80.53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фиброзного кольца трансплантатом или протезом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80.70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Синовэктомия неуточненной локализации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80.79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Синовэктомия других неуточненных локализаций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сустава или деструкции неуточненной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локального иссечения пораженного участка или деструкции сустава других уточненных локализаций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80.90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сустава неуточненных локализаций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81.20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восстановительные операции на суставах конечностей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81.29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Артродез других уточненных суставов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81.40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бедра, не классифицируемое в других рубриках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замены сустава нижней конечности, не классифицируемая в других рубриках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восстановления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диагностические манипуляции на суставных структурах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структурах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82.71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натяжения сухожилия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84.00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верхней конечности, неуточненная иначе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84.10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 нижней конечности, неуточненная иначе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операции на костно-мышечной системе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Ампутация, неуточненная иначе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скелетно-мышечной системе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85.00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молочной железе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85.12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молочной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квадранта молочной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85.34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односторонняя подкожная мастэктомия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85.36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двусторонняя подкожная мастэктомия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85.53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Односторонний имплантат в молочную железу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85.54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Двусторонний имплантат в молочную железу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85.93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имплантата молочной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Субтотальная мастэктомия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85.30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Редукционная маммопластика и подкожная мастэктомия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85.33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подкожная мастэктомия с одновременной имплантацией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85.35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подкожная мастэктомия с одновременной имплантацией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85.40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85.41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простая мастэктомия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85.42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простая мастэктомия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85.43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расширенная простая мастэктомия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85.44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расширенная простая мастэктомия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85.45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радикальная мастэктомия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85.46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радикальная мастэктомия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85.47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расширенная радикальная мастэктомия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85.471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Односторонняя расширенная радикальная мастэктомия с использованием имплантата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85.48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Двусторонняя расширенная радикальная мастэктомия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85.70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реконструкция молочной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85.82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расщепленного кожного лоскута на молочную железу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85.83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полнослойного кожного лоскута на молочную железу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85.84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лоскута на ножке на молочную железу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85.85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мышечного лоскута на молочную железу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40.22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внутреннего лимфатического узла молочной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40.40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Футлярно-фасциальное иссечение шейных лимфатических узлов, не уточненное иначе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40.41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Футлярно-фасциальное иссечение шейных лимфатических узлов, одностороннее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40.42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Футлярно-фасциальное иссечение шейных лимфатических узлов, двустороннее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40.50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лимфатических узлов, не уточненное иначе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40.51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подмышечных лимфатических узлов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40.53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подвздошных лимфатических узлов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40.54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паховых лимфоузлов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40.59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Радикальное иссечение прочих лимфатических узлов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40.64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грудного лимфатического протока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86.40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Ранняя хирургическая некрэктомия глубоких ожогов с использованием лазерной и ультразвуковой технологии с трансплантацией кожи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86.65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Ксенотрансплантация кожи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40.90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лимфатических структурах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86.50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или другое закрытие повреждений кожи и подкожных тканей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86.61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полнослойный лоскут на кисть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86.62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кожный лоскут на кисть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86.63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полнослойный лоскут другой локализации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86.69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кожного лоскута другой локализации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86.70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Лоскут на ножке, неуточненный иначе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86.71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Вырезание и подготовка лоскутов на ножке или лоскутов на широком основании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86.72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лоскута на ножке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86.73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Фиксация лоскута на ножке или лоскута на широком основании к кисти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86.74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Фиксация лоскута на ножке или лоскута на широком основании к другим частям тела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86.75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лоскута на ножке или лоскута на широком основании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86.89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методы восстановления и реконструкции кожи и подкожной клетчатки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86.911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Отсроченная некрэктомия с одномоментной аутодермопластикой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86.93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Подкожная установка эндоэкспандера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хирургическая окклюзия артерий брюшной полости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хирургическая окклюзия вен брюшной полости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хирургическая окклюзия артерий нижней конечности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Интраабдоминальный венозный шунт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аорто-подключично-каротидного шунта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внутрибрюшной сосудистый шунт или анастомоз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 сосудистый (периферический) шунт или анастомоз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артериовенозного свища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аберрантного почечного сосуда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39.792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Эндоваскулярное стентирование сосудов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39.794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эмболизация сосудов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39.795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селективная катетеризация артерий для длительной инфузионной терапии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Чрескожная чреспеченочная холецистохолангиостомия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51.392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чреспеченочного дренажа желчных протоков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51.393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Чрескожное чреспеченочное удаление камней желчных протоков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55.8704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Повторная пластика лоханочно-мочеточникового сегмента с внутренним дренированием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57.61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Трансуретральная резекция образования мочевого пузыря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59.791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Чрезвлагалищная коррекция уретровезикального сегмента синтетической петлей с целью устранения недержания мочи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кости неуточненной локализации с внутренней фиксацией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плечевой кости с внутренней фиксацией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бедренной кости с внутренней фиксацией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большеберцовой и малоберцовой костей с внутренней фиксацией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другой уточненной кости с внутренней фиксацией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79.192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другой уточненной кости с внутренней фиксацией экстрамедуллярным имплантатом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84.991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аппарата для компрессионно-дистракционного остеосинтеза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кости неуточненной локализации без внутренней фиксации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плечевой кости без внутренней фиксации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лучевой и локтевой кости без внутренней фиксации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бедренной кости без внутренней фиксацией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большеберцовой и малоберцовой костей с внутренней фиксации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79.29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другой уточненной кости без внутренней фиксации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кости неуточненной локализации с внутренней фиксацией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плечевой кости с внутренней фиксацией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лучевой и локтевой кости с внутренней фиксацией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79.321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лучевой и локтевой кости с внутренней фиксацией блокирующим интрамедуллярным остеосинтезом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79.331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костей запястья и пястных костей с внутренней фиксацией блокирующим интрамедуллярным остеосинтезом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бедренной кости с внутренней фиксацией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бедренной кости с внутренней фиксацией блокирующим интрамедуллярным остеосинтезом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79.352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бедренной кости с внутренней фиксацией блокирующим экстрамедуллярным остеосинтезом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79.362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большеберцовой и малоберцовой костей с внутренней фиксацией блокирующим экстрамедуллярным остеосинтезом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79.371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предплюсневых и плюсневых костей с внутренней фиксацией блокирующим интрамедуллярным остеосинтезом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обломков другой уточненной кости с внутренней фиксацией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бедренной кости без внутренней фиксации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большеберцовой и малоберцовой костей без внутренней фиксации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предплюсневых и плюсневых костей без внутренней фиксации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фаланг стопы без внутренней фиксации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79.09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другой уточненной кости без внутренней фиксации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00.61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Чрезкожная ангиопластика или атероэктомия прецеребральных (экстракраниальных) сосудов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02.13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менингеального сосуда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38.01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внутричерепных сосудов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38.02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других сосудов головы и шеи (сонная артерия и ее ветви, яремная вена) (эмболэктомия, тромбэктомия)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38.42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других сосудов головы и шеи с перемещением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38.51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и экстирпация варикозных внутричерепных вен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38.52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и экстирпация варикозных вен других сосудов головы и шеи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внутричерепных сосудов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других сосудов головы и шеи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хирургическая окклюзия интракраниальных сосудов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хирургическая окклюзия сосудов головы и шеи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39.512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Коагуляция или ушивание сосудов головного мозга (аневризмы)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трабекулярных хордах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дефекта межпредсердной перегородки с помощью аутоперикарда, открытым методом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шунта между левым желудочком и аортой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или замена эпикардиального электрода в эпикарде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эпикардиального электрода (электродов)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Эндоваскулярное удаление обструкции сосудов головы и шеи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52.50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панкреатэктомия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52.51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Проксимальная панкреатэктомия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52.52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Периферическая резекция поджелудочной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52.59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частичная резекция поджелудочной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68.411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полная гистерэктомия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68.4110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консервативная миомэктомия или гистерорезекция субмукозных узлов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68.611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Лапароскопические радикальные гистерэктомии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79.111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плечевой кости с внутренней фиксацией блокирующим интрамедулярным имплантом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79.141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фаланг кисти с внутренней фиксацией блокирующим интра-экстрамедуллярным имплантом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79.142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костей запястья и пястных костей с внутренней фиксацией блокирующим интрамедуллярным имплантатом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бедренной кости с внутренней фиксацией блокирующим интрамедуллярным имплантом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большеберцовой и малоберцовой кости с внутренней фиксацией блокирующим интрамедуллярным имплантом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другой уточненной кости с внутренней фиксацией блокирующим интрамедуллярным остеосинтезом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00.66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Чрескожная транслюминальная коронарная ангиопластика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вальвулотомия, неуточненного клапана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Чрескожная балонная вальвулопластика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36.07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 коронарную артерию стента с лекарственным покрытием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Микрохирургическое удаление опухолей основания черепа с применением эндоскопической ассистенции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02.061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Реконструктивные краниофациальные операции с применением пластин у детей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44.04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Стимуляция блуждающего нерва при фармакорезистентной эпилепсии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39.796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эмболизация артериовенозной мальформации спинного мозга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81.651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Кифопластика при патологии позвоночника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84.621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полифункционального шейного диска при грыжах межпозвоночного диска шейного отдела позвоночника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Микрохирургические вмешательства на спинном мозге шейно-затылочной области со стабилизацией позвоночно-двигательных сегментов с использованием интраоперационного нейромониторинга и навигационного оборудования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03.592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Микроскопическая (эндоскопическая) декомпрессия структур спинного мозга с установкой PLIF кейджей и чрезкожной транспедикулярной фиксацией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03.593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Микроскопическая декомпрессия структур спинного мозга с резекцией и фиксацией переднего и заднего опорного комплексов позвоночника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03.594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опухолей спинного мозга с применением интраоперационной нейрофизиологической системы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37.341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другого пораженного участка или ткани сердца методом эндоваскулярной аблации (криоабляции) при синдроме Вольфа-Паркинсона-Уайта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37.342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другого пораженного участка или ткани сердца методом эндоваскулярной аблации (криоабляции) при фибрилляции предсердий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01.32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Лоботомия и пересечение проводящих путей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рассечение гипофиза через трансфронтальный доступ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гипофиза через трансфронтальный доступ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39.561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с помощью трансплантата ткани кровеносного сосуда головного мозга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39.571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кровеносного сосуда головного мозга с помощью имплантата синтетического лоскута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00.62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Чрескожная ангиопластика или атерэктомия интракраниальных сосудов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00.64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Чрескожная установка других стентов для экстракраниальных артерий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04.41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Декомпрессия корешка тройничного нерва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04.42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Декомпрессия другого черепно-мозгового нерва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07.53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иссечение шишковидного тела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07.54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шишковидного тела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38.11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Эндартериоэктомия интракраниальных сосудов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интракраниального сосуда с анастомозом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других сосудов головы и шеи с анастомозом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38.41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интракраниальных сосудов с замещением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протеза межпозвонкового диска на грудном уровне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и переустановка искусственного протеза межпозвонкового диска на шейном уровне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и переустановка искусственного протеза межпозвонкового диска на грудном уровне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и переустановка искусственного протеза межпозвонкового диска на пояснично-крестцовом уровне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передний доступ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Поясничный и пояснично-крестцовый спондиллодез заднего столба, задний доступ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сердечная вальвулотомия, аортальный клапан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сердечная вальвулотомия, митральный клапан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сердечная вальвулотомия, клапан легочного ствола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сердечная вальвулотомия, трехстворчатый клапан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35.42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дефекта перегородки сердца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неуточненного дефекта перегородки сердца путем протезирования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дефекта формирования перегородки атриовентрикулярного канала путем протезирования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37.86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электрокардиостимулятора любого типа однокамерным устройством, с уточненной частотой сокращений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37.98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только генератора импульсов автоматического кардиовертера/дефибрилятора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пульсационного баллона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39.764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Стентирование почечных, подвздошных, бедренных артерий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39.7946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химиоэмболизация опухолей печени, поджелудочной железы, матки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Гемиларингэктомия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30.2213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голосового протеза после ларингэктомии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ларингэктомия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42.53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Интраторакальный анастомоз пищевода с интерпозицией тонкой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52.01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Дренаж кисты поджелудочной железы при помощи катетера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Марсупиализация кисты поджелудочной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дренаж кисты поджелудочной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34.3010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опухоли средостения с шунтированием сосудов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44.95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рестриктивная процедура на желудке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51.87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введение стента (трубки) в желчный проток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85.4514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мастэктомия с одномоментной реконструкцией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68.51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вагинальная гистерэктомия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21.3214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опухоли полости носа и придаточных пазух с пластикой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29.33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резекция глотки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76.3914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опухолей костей лицевого черепа с пластикой дефекта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76.6413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Протезирование нижней челюсти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тазобедренного сустава при гемофилии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81.526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замена тазобедренного сустава при гемофилии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84.22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пальца руки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84.23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предплечья, запястья или кисти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84.24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плеча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84.25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пальца ноги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84.26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стопы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84.28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бедра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внешнего фиксирующего устройства на прочие кости при заболеваниях, требующих этапной коррекции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79.112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плечевой кости с внутренней фиксацией блокирующим экстрамедуллярным имплантом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лучевой и локтевой кости с внутренней фиксацией блокирующим интраамедуллярным имплантом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79.122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лучевой и локтевой кости с внутренней фиксацией блокирующим экстрамедуллярным имплантом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79.152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бедренной кости с внутренней фиксацией блокирующим экстрамедуллярным имплантом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79.162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большеберцовой и малоберцовой кости с внутренней фиксацией блокирующим экстрамедуллярным имплантом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80.207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холодноплазменная коблация структур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80.208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криодеструкция синовиальной оболочки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80.209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вапоризация капсульно-связочных структур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80.217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холодноплазменная коблация структур плечевого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80.218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криодеструкция синовиальной оболочки плечевого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80.227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холодноплазменная коблация структур сустава локтевого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80.228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криодеструкция синовиальной оболочки сустава локтевого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80.229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вапоризация капсульно-связочных структур локтевого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80.264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Артроскопическое восстановление связок коленного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80.268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криодеструкция синовиальной оболочки коленного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80.277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холодноплазменная коблация структур голеностопного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80.278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криодеструкция синовиальной оболочки голеностопного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56.8910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Замещение мочеточника сегментом тонкой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60.0019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брюшинная простатэктомия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60.2020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Биполярная трансуретральная резекция доброкачественной гиперплазии предстательной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60.3122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Позадилонная или чреспузырная аденомэктомия у больных с осложненным течением доброкачественной гиперплазии предстательной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63.0019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Хирургические вмешательства при инфравезикальной обструкции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55.0169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Ретроперитонеальная диссекция (лапароскопическая резекция стенки кисты почки)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55.7002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Нефропексия (лапароскопическая ретроперитонеальная)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60.5015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нервосберегающая простатэктомия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00.0990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 абляция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Ревизионное эндопротезирование с применением цементного спейсера с антибиотиком при гнойных осложнениях после эндопротезирования крупных суставов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78.03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лучевой и локтевой костей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Вспомогательная трансплантация печени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69.925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Незавершенное ЭКО на этапе индукции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04.21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Почечная денервация при резистентной артериальной гипертензии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Лобэктомия головного мозга при эпилепсии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нейрохирургической навигацией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иссечение гипофиза через трансфеноидальный доступ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07.65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иссечение гипофиза через трансфеноидальный доступ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38.621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Рентгенэндоваскулярная эмболизация гломусной опухоли, гемангиомы волосистой части головы, лица и шеи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39.28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Экстра-интракраниальное васкулярное шунтирование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39.511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Клипирование аневризмы сосудов головного мозга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00.65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Чрезкожная имплантация стентов во внутричерепные артерии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(тотальная) эмболизация или окклюзия сосудов головы и шеи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эмболизации или окклюзия сосудов головы или шеи с использованием непокрытых спиралей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эмболизации или окклюзия сосудов головы или шеи с использованием биоактивных спиралей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00.63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Чрескожная установка стентов в каротидную артерию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02.391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Вентрикулостомия дна 3-го желудочка (эндоскопическая)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38.12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Эндартериоэктомия других артерий головы и шеи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38.121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Эндартериоэктомия (сонная артерия и ее ветви, яремная вена)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39.531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артериовенозного свища головного мозга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39.741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Эндоваскулярное стентирование сосудов головы и шеи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81.6010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Вертебропластика при опухолях позвоночника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протеза межпозвонкового диска на шейном уровне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84.65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протеза межпозвонкового диска на пояснично-крестцовом уровне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передний доступ, с фиксацией внутренними транспедикулярными системами и кейджами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передний доступ, протезирование диска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задний доступ, с фиксацией внутренними транспедикулярными системами и кейджами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Спондилодез поясничного и крестцового позвонков переднего столба, передний доступ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81.061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передний доступ, с фиксацией внутренними транспедикулярными системами и кейджами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81.063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передний доступ, протезирование диска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81.071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боковой поперечный доступ, с фиксацией внутренними транспедикулярными системами и кейджами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81.073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боковой поперечный доступ, протезирование диска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81.081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задний доступ, с фиксацией внутренними транспедикулярными системами и кейджами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неуточненного сердечного клапана без замены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аортального клапана без замены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митрального клапана без замены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вальвулопластика клапана легочного ствола без замены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Отрытая вальвулопластика трехстворчатого клапана без замены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аортального клапана тканевым трансплантатом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митрального клапана тканевым трансплантатом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клапана легочного ствола тканевым трансплантатом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35.27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и другая замена трехстворчатого клапана тканевым трансплантатом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Аннулопластика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35.34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Инфундибулэктомия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дефекта межпредсердной перегородки с помощью протеза, закрытым методом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дефекта межжелудочковой перегородки с помощью протеза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35.61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дефекта межпредсердной перегородки при помощи тканевого трансплантата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35.62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дефекта межжелудочковой перегородки с помощью трансплантата ткани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35.63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дефекта формирования перегородки атриовентрикулярного канала при помощи тканевого трансплантата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восстановление тетрады Фалло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восстановление аномального соединения легочных вен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восстановление артериального ствола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35.84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восстановление транспозиции магистральных сосудов, не классифицируемое в других рубриках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Межпредсердная транспозиция венозного оттока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аневризмы сердца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39.521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Бандинг легочной артерии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аорто-легочного окна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35.9900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Протезирование клапанов сердца с использованием интраоперационной радиочастотной аблации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00.50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бивентрикулярного электрокардиостимулятора без упоминания дефибрилляции системы в целом (CRT-P)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35.55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дефекта межжелудочковой перегородки путем протезирования, закрытым методом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другого пораженного участка или ткани сердца с использованием эндоваскулярного доступа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Парциальная вентрикулэктомия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37.36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Иссечение, деструкция или удаление левого ушка предсердия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37.76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трансфенозного атриального и/или вентрикулярного электрода (электродов)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37.80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постоянного электрокардиостимулятора, первоначальное или его замена, без уточнения типа устройства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37.85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электрокардиостимулятора любого типа однокамерным устройством, с не уточненной частотой сокращения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37.87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электрокардиостимулятора любого типа двухкамерным устройством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38.041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Истмопластика при коарктации аорты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38.852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Эндоваскулярное закрытие открытого артериального протока окклюдером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38.851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Лигирование открытого артериального протока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36.1000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с использованием интраоперационной радиочастотной аблации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двух коронарных артерий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трех коронарных артерий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Аортокоронарное шунтирование четырех или более коронарных артерий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Одинарное внутреннее маммарно-коронарное шунтирование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Двойное внутреннее маммарно – коронарное шунтирование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35.121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Баллонная вальвулопластика стеноза митрального отверстия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аорты с анастомозом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38.341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Коррекция перерыва дуги аорты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39.711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Транслюминальная баллонная ангиопластика при коарктации аорты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39.731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Стентирование коарктации аорты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окклюзия больших аортолегочных коллатералей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39.7942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эмболизация бронхиальных артерий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35.05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замена аортального клапана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35.41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существующего дефекта перегородки сердца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кровеносного сосуда с использованием тканевого трансплантата в виде заплаты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39.57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кровеносного сосуда при помощи синтетического имплантата в виде заплаты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39.7900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Рентгеноэндоваскулярная эмболизация (+электрокоагуляция)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39.7944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эмболизация сосудов тазовых органов, маточных артерий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99.101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Внутрисосудистый тромболизис церебральных артерий и синусов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Стапедэктомия с заменой стремени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стапедэктомии с заменой стремени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30.0902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микроларингохирургия гортани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ларингэктомия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42.65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Антестернальный анастомоз пищевода с интерпозицией ободочной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43.0019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Расширенная комбинированная гастрэктомия при злокачественных новообразованиях пищевода и желудка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44.65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Эзофагогастропластика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51.62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печеночно-поджелудочной ампулы (с реимплантацией общего желчного протока)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46.3900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Анастомоз печеночного протока в желчный тракт у детей (порто-энтеростомия по Касаи с У-образным анастомозом по Ру)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удаление поджелудочной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31.7910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Восстановительные (реконструктивно-пластические) операции на трахее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33.4910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Восстановительные (реконструктивно-пластические) операции на бронхах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34.0010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Модифицированная экстраперитонеальная задняя экзентерация. Системная зональная периаортальная и тазовая лимфодиссекция. Стриппинг диафрагмы. Перитонеумэктомия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42.4110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Субтотальная резекция пищевода с расширенной двухзональной лимфодиссекцией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42.51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Внутригрудная эзофаго-эзофагостомия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42.55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Внутригрудной анастомоз пищевода с интерпозицией ободочной кишки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50.2219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Расширенная комбинированная гемигепатэктомия при новообразованиях печени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52.53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субтотальная панкреатэктомия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52.70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панкреатикодуоденэктомия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07.8411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Видеоторакоскопическое удаление тимомы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17.0722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адреналэктомия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32.41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Торакоскопическая лобэктомия легкого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33.4301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Видеоторакоскопическое ушивание буллы легкого с экстраплевральным пневмолизом и миниторакотомным доступом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42.4210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Торакоскопическая эзофагэктомия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42.8901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дивертикулэктомия пищевода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55.8602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Лапароскопический неоуретероцистоанастомоз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67.3910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Лапароскопически ассистированная радикальная вагинальная трахелэктомия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69.231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Тотальная экстраперитонеальная репозиция пубо-цервикальной и тазовой фасций синтетическим сетчатым протезом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68.61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радикальная абдоминальная гистерэктомия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69.221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промонтофиксация матки сетчатым протезом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Пластические операции на глотке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тазобедренного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81.515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бедренной кости при гемофилии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коленного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81.545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колена при гемофилии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81.73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межфалангового и пястно-фалангового сустава кисти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81.80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полная замена плечевого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81.84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замена локтевого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83.755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или трансплантация сухожилия при гемофилии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33.34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Торакопластика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81.65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Чрезкожная вертебропластика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83.75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 или трансплантация сухожилия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84.21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Реимплантация большого пальца руки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замена тазобедренного сустава (биполярный эндопротез)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костей таза с внутренней фиксацией блокирующим экстрамедуллярным имплантом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80.206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мозаичная хондропластика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80.215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пластика капсульно-связочных структур плечевого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80.219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вапоризация капсульно-связочных структур плечевого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80.263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Артроскопическое сшивание мениска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80.265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пластика капсульно-связочных структур коленного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80.267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Артроскопические операции при гемофилии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80.269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вапоризация капсульно-связочных структур коленного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80.279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Артроскопическая вапоризация капсульно-связочных структур голеностопного сустава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81.71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Артропластика пястно-фалангового и межфалангового сустава с помощью имплантата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81.74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Артропластика пястно-запястного сустава и суставов костей запястья с помощью имплантата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55.04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Чрескожная (перкутанная) нефролитотрипсия, нефролитолапаксия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55.5002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нефрэктомия (эндовидеохирургическая, ретроперитонеальная)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55.87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Лапароскопическая пластика лоханочно-мочеточникового сегмента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56.7404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Уретроцистонеостомия по модифицированному методу Политано-Летбеттера с дополнительным антирефлюксным механизмом по Блохину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57.8404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пузырно-влагалищного свища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58.4904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уретры (пластика буккальным лоскутом)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63.8301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Микрохирургическая инвагинационная вазоэпидидимостомия при обструктивной азооспермии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55.5016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нефрэктомия с тромбэктомией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57.7114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Радикальная цистэктомия с энтеропластикой (с созданием ортотопического мочевого пузыря) илеумкондуитом или колонкондуитом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электромагнитного слухового аппарата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00.51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бивентрикулярного дефибриллятора системы в целом (CRT-D)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37.94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автоматического кардиовертера/дефибриллятора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37.96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только генератора импульсов автоматического кардиовертера/дефибриллятора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37.95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только электрода (электродов) автоматического кардиовертера/дефибриллятора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01.591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поврежденной ткани головного мозга с применением интраоперационного нейромониторинга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на позвоночнике и спинном мозге с применением нейронавигации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с применением рамочной стереотаксической системы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03.7993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нейростимулятора головного мозга с применением стереотаксической системы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81.042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передний доступ, с внутренней фиксацией эндокорректорами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81.052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грудного и поясничного позвонков, задний доступ, с внутренней фиксацией эндокорректорами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81.062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передний доступ, с внутренней фиксацией эндокорректорами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81.072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боковой поперечный доступ, с внутренней фиксацией эндокорректорами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81.082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Спондиллодез поясничного и крестцового позвонков, задний доступ, с внутренней фиксацией эндокорректорами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замены тазобедренного сустава, неуточненная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81.55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Ревизия замены коленного сустава, неуточненная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80.865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 местное иссечение деструкции и повреждения сустава при гемофилии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86.66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Аллотрансплантация кожи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органа и/или ткани от живого, совместимого с реципиентом донора для трансплантации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41.01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мезенхимальных стволовых клеток костного мозга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трансплантация печени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55.60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почки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41.04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аутологичных гемопоэтических стволовых клеток без очистки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41.05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аллогенных гемопоэтических стволовых клеток без очистки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81.9610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сустава и/или кости при опухоли костей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69.921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Классическое экстракорпоральное оплодотворение, длинный протокол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69.922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Классическое экстракорпоральное оплодотворение, короткий протокол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69.923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Экстракорпоральное оплодотворение с проведением ИКСИ (интрацитоплазматическая инъекция сперматозоида в яйцеклетку), длинный протокол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69.924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Экстракорпоральное оплодотворение с проведением ИКСИ (интрацитоплазматическая инъекция сперматозоида в яйцеклетку), короткий протокол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36.1090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Сочетание аортокоронарного шунтирования и стентирования артерий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имплантация другого трансплантата в брюшную аорту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39.73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Эндоваскулярная имплантация протеза в грудную аорту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00.93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органа и/или ткани от кадавра для трансплантации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02.93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или замена электрода (электродов) интракраниального нейростимулятора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03.93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или замена электрода (электродов) спинального нейростимулятора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33.50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Трансплантация легких 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33.60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Комбинированная трансплантация комплекса "сердце – легкое"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37.51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сердца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37.66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имплантируемой вспомогательной сердечной системы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37.941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автоматического кардиовертера/дефибриллятора, системы в целом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39.65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Экстракорпоральная мембранная оксигенация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41.06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пуповинных стволовых клеток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41.10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фетальных стволовых клеток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50.52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печени от кадавра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52.80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поджелудочной железы, неуточненная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55.62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почки от кадавра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92.201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Высокодозная брахитерапия рака предстательной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92.202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Интерстициальная лучевая терапия (брахитерапия) локализованного рака предстательной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92.247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Дистанционная лучевая терапия с использованием фотонов на линейном ускорителе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92.291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Радио-йод терапия заболеваний щитовидной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99.791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 стволовых гемопоэтических клеток крови для аутотрансплантации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35.991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Клипирование митрального отверстия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78.191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Применение внешнего фиксирующего устройства на кости таза, требующих этапной коррекции 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41.94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селезенки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78.05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бедренной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78.07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Трансплантация большеберцовой и малоберцовой кости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05.90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манипуляции на нервной системе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33.22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Санационная фибробронхоскопия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26.21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Марсупиализация кисты слюнной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26.29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поврежденного участка слюнной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26.41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Ушивание разрыва слюнной железы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26.90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манипуляции на слюнной железе или протоке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27.00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Дренаж области лица и дна полости рта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неба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27.43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иссечения поврежденного участка или ткани губы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27.92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Рассечение в области рта без уточнения структуры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26.30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Сиаладенэктомия, не уточненная иначе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26.31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сиаладенэктомия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26.32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сиаладенэктомия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27.42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Широкое иссечение поврежденного участка губы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51.81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сфинктера Одди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67.51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Трансабдоминальный серкляж шейки матки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67.59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восстановление внутреннего цервикального зева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69.10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или деструкция пораженного участка или ткани матки и поддерживающих структур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86.22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раны, инфицированного участка или ожога кожи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79.17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предплюсневых и плюсневых костей с внутренней фиксацией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79.18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обломков фаланг стопы с внутренней фиксацией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79.341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репозиция костных отломков фаланг кисти с внутренней фиксацией блокирующим интрамедуллярным остеосинтезом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79.131</w:t>
            </w:r>
          </w:p>
        </w:tc>
        <w:tc>
          <w:tcPr>
            <w:tcW w:w="5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 костей запястья и пястных костей с внутренней фиксацией блокирующим интрамедуллярным остеосинтезом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+ данная услуга подлежит проведению;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- данная услуга не подлежит проведению.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стационарной помощи</w:t>
            </w:r>
          </w:p>
        </w:tc>
      </w:tr>
    </w:tbl>
    <w:bookmarkStart w:name="z249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заболеваний, не входящих в перечень по кодам МКБ-10 для лечения в круглосуточном стационаре.</w:t>
      </w:r>
    </w:p>
    <w:bookmarkEnd w:id="250"/>
    <w:bookmarkStart w:name="z250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заболевание не входит в перечень заболеваний по кодам МКБ - 10 для лечения в круглосуточном стационаре госпитализации подлежат:</w:t>
      </w:r>
    </w:p>
    <w:bookmarkEnd w:id="251"/>
    <w:bookmarkStart w:name="z251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дети до 18 лет, беременные, родильницы, лица старше 65 лет; </w:t>
      </w:r>
    </w:p>
    <w:bookmarkEnd w:id="252"/>
    <w:bookmarkStart w:name="z252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которым проведена дополнительная оценка состояния по критериям в соответствии с профилем заболевания и по результатам которой имеется необходимость круглосуточного врачебного наблюдения:</w:t>
      </w:r>
    </w:p>
    <w:bookmarkEnd w:id="253"/>
    <w:bookmarkStart w:name="z25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болезнях нервной системы: </w:t>
      </w:r>
    </w:p>
    <w:bookmarkEnd w:id="254"/>
    <w:bookmarkStart w:name="z25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G50.0 Невралгия тройничного нерва;</w:t>
      </w:r>
    </w:p>
    <w:bookmarkEnd w:id="255"/>
    <w:bookmarkStart w:name="z25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G54.0 Поражения плечевого сплетения;</w:t>
      </w:r>
    </w:p>
    <w:bookmarkEnd w:id="256"/>
    <w:bookmarkStart w:name="z25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G54.2 Поражения шейных корешков, не классифицированные в других рубриках;</w:t>
      </w:r>
    </w:p>
    <w:bookmarkEnd w:id="257"/>
    <w:bookmarkStart w:name="z25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G54.4 Поражения поясничных корешков, не классифицированные в других рубриках.</w:t>
      </w:r>
    </w:p>
    <w:bookmarkEnd w:id="258"/>
    <w:bookmarkStart w:name="z25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болевого синдрома с признаками радикулопатии, спондилоартроза, дегенеративно-дистрофических изменений, протрузии и грыжи межпозвоночных дисков позвоночника, подтвержденных рентгенологически и магнитно-резонансной томографией, оценивается интенсивность боли по шкале оценки системе ВАШ (визуальная аналоговая шкала). </w:t>
      </w:r>
    </w:p>
    <w:bookmarkEnd w:id="259"/>
    <w:bookmarkStart w:name="z25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Пациента просят отметить на неградуированной линии длиной 10 см точку, которая соответствует степени выраженности боли. Левая граница линии соответствует определению "боли нет", правая - "худшая боль, какую можно себе представить". </w:t>
      </w:r>
    </w:p>
    <w:bookmarkEnd w:id="260"/>
    <w:bookmarkStart w:name="z26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Дополнительно осуществляются мероприятия по купированию болевого синдрома и через 30 минут проводится повторная оценка интенсивности боли. </w:t>
      </w:r>
    </w:p>
    <w:bookmarkEnd w:id="261"/>
    <w:bookmarkStart w:name="z26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динамической оценке изменения интенсивности боли более чем на 13 мм, специалист приемного отделения стационара рекомендует обратиться в организацию ПМСП по месту прикрепления и передает актив в поликлинику по месту жительства пациента.</w:t>
      </w:r>
    </w:p>
    <w:bookmarkEnd w:id="262"/>
    <w:bookmarkStart w:name="z26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отсутствия положительного эффекта пациент госпитализируется в круглосуточный стационар с указанием проведенных мероприятий и причиной госпитализации в информационной системе. </w:t>
      </w:r>
    </w:p>
    <w:bookmarkEnd w:id="263"/>
    <w:bookmarkStart w:name="z26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болезнях эндокринной системы:</w:t>
      </w:r>
    </w:p>
    <w:bookmarkEnd w:id="264"/>
    <w:bookmarkStart w:name="z26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E05.0 Тиреотоксикоз с диффузным зобом;</w:t>
      </w:r>
    </w:p>
    <w:bookmarkEnd w:id="265"/>
    <w:bookmarkStart w:name="z26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E05.2 Тиреотоксикоз с токсическим многоузловым зобом.</w:t>
      </w:r>
    </w:p>
    <w:bookmarkEnd w:id="266"/>
    <w:bookmarkStart w:name="z26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оценки степени увеличения щитовидной железы, гормонального статуса, наличия симптомов тиреотоксикоза и признаков тиреотоксического криза проводится: УЗИ щитовидной железы (диффузное увеличение объема щитовидной железы, гипоэхогенность ткани, усиление ее кровотока), электрокардиография (учащение сердечных сокращений; высокие, заостренные зубцы Р и Т; мерцание предсердий; экстрасистолия; депрессия сегмента ST, отрицательный зубец Т; признаки гипертрофии левого желудочка), анализ крови на гормон щитовидной железы (Т3 свободный, Т4 свободный, ТТГ). </w:t>
      </w:r>
    </w:p>
    <w:bookmarkEnd w:id="267"/>
    <w:bookmarkStart w:name="z26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показаний, пациент госпитализируется в круглосуточный стационар.</w:t>
      </w:r>
    </w:p>
    <w:bookmarkEnd w:id="268"/>
    <w:bookmarkStart w:name="z26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E10.5 Инсулинзависимый сахарный диабет с нарушениями периферического кровообращения;</w:t>
      </w:r>
    </w:p>
    <w:bookmarkEnd w:id="269"/>
    <w:bookmarkStart w:name="z26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E11.5 Инсулиннезависимый сахарный диабет с нарушениями периферического кровообращения.</w:t>
      </w:r>
    </w:p>
    <w:bookmarkEnd w:id="270"/>
    <w:bookmarkStart w:name="z27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Оценивается состояние пациента на наличие осложнения: нарушение периферического кровоснабжения в виде упорных болей при ходьбе и в ночное время, перемежающаяся хромота, отсутствие пульсации на сосудах нижних конечностей, незаживающие выраженные трофические изменения от язв до гангрены.</w:t>
      </w:r>
    </w:p>
    <w:bookmarkEnd w:id="271"/>
    <w:bookmarkStart w:name="z271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Проводятся лабораторные и инструментальные исследования:</w:t>
      </w:r>
    </w:p>
    <w:bookmarkEnd w:id="272"/>
    <w:bookmarkStart w:name="z27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анализ крови и коагулограмма (тенденция к тромбообразованию);</w:t>
      </w:r>
    </w:p>
    <w:bookmarkEnd w:id="273"/>
    <w:bookmarkStart w:name="z273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глюкоза крови (гипергликемия); </w:t>
      </w:r>
    </w:p>
    <w:bookmarkEnd w:id="274"/>
    <w:bookmarkStart w:name="z274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холестерин крови (гиперхолестеринемия);</w:t>
      </w:r>
    </w:p>
    <w:bookmarkEnd w:id="275"/>
    <w:bookmarkStart w:name="z275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УЗДГ артерий нижних конечностей (замедление скорости кровотока).</w:t>
      </w:r>
    </w:p>
    <w:bookmarkEnd w:id="276"/>
    <w:bookmarkStart w:name="z276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E10.6 Инсулинзависимый сахарный диабет с другими уточненными осложнениями.</w:t>
      </w:r>
    </w:p>
    <w:bookmarkEnd w:id="277"/>
    <w:bookmarkStart w:name="z277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Оценивается состояние на наличие осложнений, требующих интенсивной терапии и постоянного врачебного наблюдения: неврологические осложнения в виде диабетической нейропатии, поражения глаз, поражения почек. </w:t>
      </w:r>
    </w:p>
    <w:bookmarkEnd w:id="278"/>
    <w:bookmarkStart w:name="z278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Учитываются признаки высокого риска: микротромбоз сосудов глаз, преходящая слепота, тромбирование сосудов почек, почечная недостаточность, устойчивые к медикаментозному лечению. </w:t>
      </w:r>
    </w:p>
    <w:bookmarkEnd w:id="279"/>
    <w:bookmarkStart w:name="z279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Проводятся лабораторные и инструментальные исследования:</w:t>
      </w:r>
    </w:p>
    <w:bookmarkEnd w:id="280"/>
    <w:bookmarkStart w:name="z280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общий анализ крови и коагулограмма (тенденция к тромбообразованию); </w:t>
      </w:r>
    </w:p>
    <w:bookmarkEnd w:id="281"/>
    <w:bookmarkStart w:name="z281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глюкоза крови (гипергликемия); </w:t>
      </w:r>
    </w:p>
    <w:bookmarkEnd w:id="282"/>
    <w:bookmarkStart w:name="z282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биохимический анализ крови на содержание холестерина, креатинина, остаточного азота, показатели которых превышают нормы; </w:t>
      </w:r>
    </w:p>
    <w:bookmarkEnd w:id="283"/>
    <w:bookmarkStart w:name="z283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анализ мочи (низкий удельный вес);</w:t>
      </w:r>
    </w:p>
    <w:bookmarkEnd w:id="284"/>
    <w:bookmarkStart w:name="z284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скорость клубочковой фильтрации (снижение СКФ мочи менее 29-15 мл/мин.);</w:t>
      </w:r>
    </w:p>
    <w:bookmarkEnd w:id="285"/>
    <w:bookmarkStart w:name="z285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офтальмоскопия (изменения на глазном дне: расширение, извитость вен, микроаневризмы; диабетическая катаракта, блефарит, кератопатия диабетическая ретинопатия, поражение роговицы, трофические язвы, вторичная глаукома).</w:t>
      </w:r>
    </w:p>
    <w:bookmarkEnd w:id="286"/>
    <w:bookmarkStart w:name="z286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признаков осложнений и рисков пациент госпитализируется в круглосуточный стационар с указанием проведенных мероприятий и причиной госпитализации в информационной системе.</w:t>
      </w:r>
    </w:p>
    <w:bookmarkEnd w:id="287"/>
    <w:bookmarkStart w:name="z287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болезнях системы кровообращения при заболеваниях:</w:t>
      </w:r>
    </w:p>
    <w:bookmarkEnd w:id="288"/>
    <w:bookmarkStart w:name="z288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 20.8 Другие формы стенокардии.</w:t>
      </w:r>
    </w:p>
    <w:bookmarkEnd w:id="289"/>
    <w:bookmarkStart w:name="z289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Оценивается состояние на наличие риска осложнений, требующих интенсивной терапии и постоянного врачебного наблюдения: гемодинамическая нестабильность или кардиогенный шок, рецидивирующая или продолжающаяся боль в грудной клетке, устойчивая к медикаментозному лечению; жизнеугрожаемые аритмии или остановка сердца, повторные динамические изменения сегмента ST или зубца Т, особенно с преходящей элевацией сегмента ST. </w:t>
      </w:r>
    </w:p>
    <w:bookmarkEnd w:id="290"/>
    <w:bookmarkStart w:name="z290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Проводятся лабораторные и инструментальные исследования:</w:t>
      </w:r>
    </w:p>
    <w:bookmarkEnd w:id="291"/>
    <w:bookmarkStart w:name="z291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высокочувствительный тропонин при поступлении и через 1-3 часа повторно, или через 0-1 часов при наличии соответствующих анализаторов;</w:t>
      </w:r>
    </w:p>
    <w:bookmarkEnd w:id="292"/>
    <w:bookmarkStart w:name="z292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стандартный тропонин T с повторным определением через 6-9 часов при необходимости (все методы в количественном измерении);</w:t>
      </w:r>
    </w:p>
    <w:bookmarkEnd w:id="293"/>
    <w:bookmarkStart w:name="z293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анализ крови (гемоглобин, гематокрит, тромбоциты и др.);</w:t>
      </w:r>
    </w:p>
    <w:bookmarkEnd w:id="294"/>
    <w:bookmarkStart w:name="z294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глюкоза крови. </w:t>
      </w:r>
    </w:p>
    <w:bookmarkEnd w:id="295"/>
    <w:bookmarkStart w:name="z295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электрокардиография: признаки коронарной болезни сердца (в том числе, перенесенный инфаркт миокарда), смещение сегмента ST при ишемии миокарда или признаки поражения перикарда; гипертрофия левого желудочка, блокада ножки пучка Гиса, синдром преждевременного возбуждения желудочков, аритмии или нарушения проводимости;</w:t>
      </w:r>
    </w:p>
    <w:bookmarkEnd w:id="296"/>
    <w:bookmarkStart w:name="z296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эхокардиография (при наличии): пороки клапанов, гипертрофическая кардиомиопатия, сниженная функция желудочков, нарушение локальной сократимости;</w:t>
      </w:r>
    </w:p>
    <w:bookmarkEnd w:id="297"/>
    <w:bookmarkStart w:name="z297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суточное мониторирование ЭКГ (при наличии): критерии ишемии миокарда депрессия сегмента ST&gt; 2 мм и ее длительность.</w:t>
      </w:r>
    </w:p>
    <w:bookmarkEnd w:id="298"/>
    <w:bookmarkStart w:name="z298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Учитываются сопутствующие состояния, провоцирующие ишемию миокарда или усугубляющие ее течение: </w:t>
      </w:r>
    </w:p>
    <w:bookmarkEnd w:id="299"/>
    <w:bookmarkStart w:name="z299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повышающие потребление кислорода: артериальная гипертензия, гипертиреоз, аортальные пороки сердца;</w:t>
      </w:r>
    </w:p>
    <w:bookmarkEnd w:id="300"/>
    <w:bookmarkStart w:name="z300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снижающие поступление кислорода: анемия; пневмония, бронхиальная астма, хроническая обструктивная болезнь легких, легочная гипертензия, гиперкоагуляция, врожденные и приобретенные пороки сердца. </w:t>
      </w:r>
    </w:p>
    <w:bookmarkEnd w:id="301"/>
    <w:bookmarkStart w:name="z301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 11.9 Гипертензивная (гипертоническая) болезнь с преимущественным поражением сердца без (застойной) сердечной недостаточности.</w:t>
      </w:r>
    </w:p>
    <w:bookmarkEnd w:id="302"/>
    <w:bookmarkStart w:name="z302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Определяются основания для госпитализации:</w:t>
      </w:r>
    </w:p>
    <w:bookmarkEnd w:id="303"/>
    <w:bookmarkStart w:name="z303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гипертонический криз, не купирующийся на догоспитальном этапе, в том числе в приемном отделении;</w:t>
      </w:r>
    </w:p>
    <w:bookmarkEnd w:id="304"/>
    <w:bookmarkStart w:name="z304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гипертонический криз с выраженными проявлениями гипертонической энцефалопатии;</w:t>
      </w:r>
    </w:p>
    <w:bookmarkEnd w:id="305"/>
    <w:bookmarkStart w:name="z305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Проводятся инструментальные исследования и оценивается:</w:t>
      </w:r>
    </w:p>
    <w:bookmarkEnd w:id="306"/>
    <w:bookmarkStart w:name="z306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электрокардиография: отклонение электрической оси сердца влево, признаки гипертрофии левого желудочка, блокада ножки пучка Гиса, синдром преждевременного возбуждения желудочков, аритмии или нарушения проводимости;</w:t>
      </w:r>
    </w:p>
    <w:bookmarkEnd w:id="307"/>
    <w:bookmarkStart w:name="z307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эхокардиографию (при наличии): пороки клапанов, сниженная функция желудочков, гипертрофия миокарда;</w:t>
      </w:r>
    </w:p>
    <w:bookmarkEnd w:id="308"/>
    <w:bookmarkStart w:name="z308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суточное мониторирование артериального давления (при наличии). </w:t>
      </w:r>
    </w:p>
    <w:bookmarkEnd w:id="309"/>
    <w:bookmarkStart w:name="z309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I67.8 Другие уточненные поражения сосудов мозга.</w:t>
      </w:r>
    </w:p>
    <w:bookmarkEnd w:id="310"/>
    <w:bookmarkStart w:name="z310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Определяются основания для госпитализации:</w:t>
      </w:r>
    </w:p>
    <w:bookmarkEnd w:id="311"/>
    <w:bookmarkStart w:name="z311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прогредиентное течение (нарастание симптомов недостаточности каротидной или вертебрально-базилярной системы):</w:t>
      </w:r>
    </w:p>
    <w:bookmarkEnd w:id="312"/>
    <w:bookmarkStart w:name="z312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когнитивные расстройства; </w:t>
      </w:r>
    </w:p>
    <w:bookmarkEnd w:id="313"/>
    <w:bookmarkStart w:name="z313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нарушения двигательных функций:</w:t>
      </w:r>
    </w:p>
    <w:bookmarkEnd w:id="314"/>
    <w:bookmarkStart w:name="z314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транзиторная ишемическая атака, риск развития инсульта.</w:t>
      </w:r>
    </w:p>
    <w:bookmarkEnd w:id="315"/>
    <w:bookmarkStart w:name="z315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признаков расстройств и рисков пациент госпитализируется в круглосуточный стационар с указанием проведенных мероприятий и причиной госпитализации в информационной системе.</w:t>
      </w:r>
    </w:p>
    <w:bookmarkEnd w:id="316"/>
    <w:bookmarkStart w:name="z316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болезнях органов пищеварения:</w:t>
      </w:r>
    </w:p>
    <w:bookmarkEnd w:id="317"/>
    <w:bookmarkStart w:name="z317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K25.3 Язва желудка острая без кровотечения и прободения; </w:t>
      </w:r>
    </w:p>
    <w:bookmarkEnd w:id="318"/>
    <w:bookmarkStart w:name="z318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K26.3 Язва двенадцатиперстной кишки острая без кровотечения и прободения.</w:t>
      </w:r>
    </w:p>
    <w:bookmarkEnd w:id="319"/>
    <w:bookmarkStart w:name="z319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Определяются основания для госпитализации: </w:t>
      </w:r>
    </w:p>
    <w:bookmarkEnd w:id="320"/>
    <w:bookmarkStart w:name="z320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интенсивная боль, сопровождаемая диспепсией, не купируемая спазмолитиками на догоспитальном этапе и в приемном отделении;</w:t>
      </w:r>
    </w:p>
    <w:bookmarkEnd w:id="321"/>
    <w:bookmarkStart w:name="z321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язвенная болезнь, ассоциированная с Helicobacter pylori, не поддающаяся эрадикации на догоспитальном этапе;</w:t>
      </w:r>
    </w:p>
    <w:bookmarkEnd w:id="322"/>
    <w:bookmarkStart w:name="z322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язвенная болезнь желудка при отягощҰнном семейном анамнезе с целью исключения малигнизации;</w:t>
      </w:r>
    </w:p>
    <w:bookmarkEnd w:id="323"/>
    <w:bookmarkStart w:name="z323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язвенная болезнь с синдромом взаимного отягощения (сопутствующие заболевания).</w:t>
      </w:r>
    </w:p>
    <w:bookmarkEnd w:id="324"/>
    <w:bookmarkStart w:name="z324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K74.3 Первичный билиарный цирроз,</w:t>
      </w:r>
    </w:p>
    <w:bookmarkEnd w:id="325"/>
    <w:bookmarkStart w:name="z325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K74.4 Вторичный билиарный цирроз. </w:t>
      </w:r>
    </w:p>
    <w:bookmarkEnd w:id="326"/>
    <w:bookmarkStart w:name="z326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Выявляются основания для госпитализации: </w:t>
      </w:r>
    </w:p>
    <w:bookmarkEnd w:id="327"/>
    <w:bookmarkStart w:name="z327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активность процесса, подтвержденная патологическими изменениями в крови как повышение показателей АлТ, АсТ, более чем в 10 раз, критическое снижение свертываемости крови (протромбиновое время более 100 сек, МНО более 6,5).</w:t>
      </w:r>
    </w:p>
    <w:bookmarkEnd w:id="328"/>
    <w:bookmarkStart w:name="z328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Оценивается риск возникновения осложнений, требующих интенсивной терапии и постоянного врачебного наблюдения: </w:t>
      </w:r>
    </w:p>
    <w:bookmarkEnd w:id="329"/>
    <w:bookmarkStart w:name="z329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комы: наличие патологических рефлексов: Бабинского, Жуковского, Гордона и Хоботкового; </w:t>
      </w:r>
    </w:p>
    <w:bookmarkEnd w:id="330"/>
    <w:bookmarkStart w:name="z330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фиброгастродуоденоскопии (подозрение на кровотечение из расширенных вен пищевода); </w:t>
      </w:r>
    </w:p>
    <w:bookmarkEnd w:id="331"/>
    <w:bookmarkStart w:name="z331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электроэнцефалография (появление медленных дельта-волн, замедление альфа-ритма).</w:t>
      </w:r>
    </w:p>
    <w:bookmarkEnd w:id="332"/>
    <w:bookmarkStart w:name="z332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признаков осложнений пациент госпитализируется в круглосуточный стационар с указанием проведенных мероприятий и причиной госпитализации в информационной системе.</w:t>
      </w:r>
    </w:p>
    <w:bookmarkEnd w:id="333"/>
    <w:bookmarkStart w:name="z333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болезнях костно-мышечной системы:</w:t>
      </w:r>
    </w:p>
    <w:bookmarkEnd w:id="334"/>
    <w:bookmarkStart w:name="z334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М05.8 Другие серопозитивные ревматоидные артриты. </w:t>
      </w:r>
    </w:p>
    <w:bookmarkEnd w:id="335"/>
    <w:bookmarkStart w:name="z335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Выявляются основания для госпитализации: </w:t>
      </w:r>
    </w:p>
    <w:bookmarkEnd w:id="336"/>
    <w:bookmarkStart w:name="z336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некупируемый болевой синдром, </w:t>
      </w:r>
    </w:p>
    <w:bookmarkEnd w:id="337"/>
    <w:bookmarkStart w:name="z337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нарушение подвижности суставов и затруднение самообслуживания.</w:t>
      </w:r>
    </w:p>
    <w:bookmarkEnd w:id="338"/>
    <w:bookmarkStart w:name="z338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Активность процесса, подтвержденная патологическими изменениями:</w:t>
      </w:r>
    </w:p>
    <w:bookmarkEnd w:id="339"/>
    <w:bookmarkStart w:name="z339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крови (ускорение СОЭ, СРБ повышение, лейкоцитоз);</w:t>
      </w:r>
    </w:p>
    <w:bookmarkEnd w:id="340"/>
    <w:bookmarkStart w:name="z340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рентгенологические изменения: деформация суставов, склероз субхондральной зоны.</w:t>
      </w:r>
    </w:p>
    <w:bookmarkEnd w:id="341"/>
    <w:bookmarkStart w:name="z341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М42.1 Остеохондроз позвоночника у взрослых; </w:t>
      </w:r>
    </w:p>
    <w:bookmarkEnd w:id="342"/>
    <w:bookmarkStart w:name="z342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М51.1 Поражения межпозвоночных дисков поясничного и других отделов с радикулопатией.</w:t>
      </w:r>
    </w:p>
    <w:bookmarkEnd w:id="343"/>
    <w:bookmarkStart w:name="z343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Выявляются основания для госпитализации: протрузии и грыжи межпозвоночных дисков различных отделов позвоночника, радикулопатии, спондилеза, спондилоартроза, дегенеративно-дистрофические изменения на рентгенографии и МРТ позвоночника и оценивается риск развития осложнений:</w:t>
      </w:r>
    </w:p>
    <w:bookmarkEnd w:id="344"/>
    <w:bookmarkStart w:name="z344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неврологические симптомы: снижение силы мышц конечностей до 2-3 баллов, признаки атрофии мышц;</w:t>
      </w:r>
    </w:p>
    <w:bookmarkEnd w:id="345"/>
    <w:bookmarkStart w:name="z345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параличи, ведущие к ишемии и инфаркту спинного мозга.</w:t>
      </w:r>
    </w:p>
    <w:bookmarkEnd w:id="346"/>
    <w:bookmarkStart w:name="z346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рисков пациент госпитализируется в круглосуточный стационар с указанием проведенных мероприятий и причиной госпитализации в информационной системе.</w:t>
      </w:r>
    </w:p>
    <w:bookmarkEnd w:id="347"/>
    <w:bookmarkStart w:name="z347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болезни органов дыхания:</w:t>
      </w:r>
    </w:p>
    <w:bookmarkEnd w:id="348"/>
    <w:bookmarkStart w:name="z348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J18.0 Бронхопневмония неуточненная; </w:t>
      </w:r>
    </w:p>
    <w:bookmarkEnd w:id="349"/>
    <w:bookmarkStart w:name="z349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J18.8 Другая пневмония, возбудитель не уточнен; </w:t>
      </w:r>
    </w:p>
    <w:bookmarkEnd w:id="350"/>
    <w:bookmarkStart w:name="z350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Оценивается тяжесть состояния: выраженный инфекционно-токсический синдром (одышка, гипотония, гипертермия). Выявляются признаки высокого риска и развитие осложнений: инфекционно-токсический шок, плеврит, абсцедирование.</w:t>
      </w:r>
    </w:p>
    <w:bookmarkEnd w:id="351"/>
    <w:bookmarkStart w:name="z351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J44.8 Другая уточненная хроническая обструктивная легочная болезнь. </w:t>
      </w:r>
    </w:p>
    <w:bookmarkEnd w:id="352"/>
    <w:bookmarkStart w:name="z352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Оценивается тяжесть состояния: значительное нарастание тяжести симптомов, внезапное развитие одышки в покое, появление новых симптомов - цианоз, периферические отҰк, и обострение, не купируемое проводимой терапией. Выявляются признаки высокого риска и развития осложнений: тромбоэмболия, пневмоторакс, фибрилляция предсердий. </w:t>
      </w:r>
    </w:p>
    <w:bookmarkEnd w:id="353"/>
    <w:bookmarkStart w:name="z353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признаков высокого риска развития осложнений, пациент госпитализируется в круглосуточный стационар. </w:t>
      </w:r>
    </w:p>
    <w:bookmarkEnd w:id="354"/>
    <w:bookmarkStart w:name="z354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J45.0 Астма с преобладанием аллергического компонента;</w:t>
      </w:r>
    </w:p>
    <w:bookmarkEnd w:id="355"/>
    <w:bookmarkStart w:name="z355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J45.8 Смешанная астма.</w:t>
      </w:r>
    </w:p>
    <w:bookmarkEnd w:id="356"/>
    <w:bookmarkStart w:name="z356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Оценивается состояние: экспираторная одышка, частота дыхательных движений составляет более 30 в 1 мин.</w:t>
      </w:r>
    </w:p>
    <w:bookmarkEnd w:id="357"/>
    <w:bookmarkStart w:name="z357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Выявляются признаки высокого риска и развития осложнений: тяжелый приступ бронхиальной астмы, наличие дыхательной недостаточности.</w:t>
      </w:r>
    </w:p>
    <w:bookmarkEnd w:id="358"/>
    <w:bookmarkStart w:name="z358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Проводятся функциональные методы исследования:</w:t>
      </w:r>
    </w:p>
    <w:bookmarkEnd w:id="359"/>
    <w:bookmarkStart w:name="z359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пикфлоуметрия; </w:t>
      </w:r>
    </w:p>
    <w:bookmarkEnd w:id="360"/>
    <w:bookmarkStart w:name="z360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спирометрия. </w:t>
      </w:r>
    </w:p>
    <w:bookmarkEnd w:id="361"/>
    <w:bookmarkStart w:name="z361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тяжелом приступе бронхиальной астмы объем форсированного выдоха за первую секунду при спирометрии, или пиковая скорость выдоха при пикфлоуметрии менее 80% от должных значений при пикфлоуметрии, вариабельность показателей объема форсированного выдоха за первую секунду при спирометрии или пиковая скорость выдоха &gt;30% при пикфлоуметрии.</w:t>
      </w:r>
    </w:p>
    <w:bookmarkEnd w:id="362"/>
    <w:bookmarkStart w:name="z362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Пациенту назначаются бронхорасширяющие препараты, согласно клиническому протоколу лечения, при этом:</w:t>
      </w:r>
    </w:p>
    <w:bookmarkEnd w:id="363"/>
    <w:bookmarkStart w:name="z363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нет быстрого эффекта; </w:t>
      </w:r>
    </w:p>
    <w:bookmarkEnd w:id="364"/>
    <w:bookmarkStart w:name="z364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эффект сохраняется менее 3-х часов.</w:t>
      </w:r>
    </w:p>
    <w:bookmarkEnd w:id="365"/>
    <w:bookmarkStart w:name="z365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кортикостероиды:</w:t>
      </w:r>
    </w:p>
    <w:bookmarkEnd w:id="366"/>
    <w:bookmarkStart w:name="z366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нет улучшения в течение 2-6 часов после применения;</w:t>
      </w:r>
    </w:p>
    <w:bookmarkEnd w:id="367"/>
    <w:bookmarkStart w:name="z367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наблюдается дальнейшее ухудшение, нарастание дыхательной и легочно-сердечной недостаточности, "немое легкое".</w:t>
      </w:r>
    </w:p>
    <w:bookmarkEnd w:id="368"/>
    <w:bookmarkStart w:name="z368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отсутствия положительного эффекта пациент госпитализируется в круглосуточный стационар с указанием проведенных мероприятий и причиной госпитализации в информационной системе. </w:t>
      </w:r>
    </w:p>
    <w:bookmarkEnd w:id="369"/>
    <w:bookmarkStart w:name="z369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при болезнях мочеполовой системы: </w:t>
      </w:r>
    </w:p>
    <w:bookmarkEnd w:id="370"/>
    <w:bookmarkStart w:name="z370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N10 Острый тубулоинтерстициальный нефрит;</w:t>
      </w:r>
    </w:p>
    <w:bookmarkEnd w:id="371"/>
    <w:bookmarkStart w:name="z371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N11.1 Хронический обструктивный пиелонефрит; </w:t>
      </w:r>
    </w:p>
    <w:bookmarkEnd w:id="372"/>
    <w:bookmarkStart w:name="z372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N11.8 Другие хронические тубулоинтерстициальные нефриты.</w:t>
      </w:r>
    </w:p>
    <w:bookmarkEnd w:id="373"/>
    <w:bookmarkStart w:name="z373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Выявляются основания для госпитализации: </w:t>
      </w:r>
    </w:p>
    <w:bookmarkEnd w:id="374"/>
    <w:bookmarkStart w:name="z374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некупируемая лихорадка на фоне приема антибиотиков выше 40 °С и подтвержденные лабораторно-инструментальные обследования в амбулаторных условиях:</w:t>
      </w:r>
    </w:p>
    <w:bookmarkEnd w:id="375"/>
    <w:bookmarkStart w:name="z375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прогрессирующее снижение скорости клубочковой фильтрации менее 29-15 мл/мин, </w:t>
      </w:r>
    </w:p>
    <w:bookmarkEnd w:id="376"/>
    <w:bookmarkStart w:name="z376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УЗИ - уменьшение размеров почек, </w:t>
      </w:r>
    </w:p>
    <w:bookmarkEnd w:id="377"/>
    <w:bookmarkStart w:name="z377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общий анализ крови (лейкоцитурия), общий анализ мочи (пиурия, протеинурия). </w:t>
      </w:r>
    </w:p>
    <w:bookmarkEnd w:id="378"/>
    <w:bookmarkStart w:name="z378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Оценивается риск развития осложнений: абсцедирование, почечная недостаточность.</w:t>
      </w:r>
    </w:p>
    <w:bookmarkEnd w:id="379"/>
    <w:bookmarkStart w:name="z379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N70.1 Хронический сальпингит и оофорит.</w:t>
      </w:r>
    </w:p>
    <w:bookmarkEnd w:id="380"/>
    <w:bookmarkStart w:name="z380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Выявляются наличие оснований для госпитализации: </w:t>
      </w:r>
    </w:p>
    <w:bookmarkEnd w:id="381"/>
    <w:bookmarkStart w:name="z381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симптомы интоксикации: повышение температуры тела, повышение СОЭ, интенсивные боли;</w:t>
      </w:r>
    </w:p>
    <w:bookmarkEnd w:id="382"/>
    <w:bookmarkStart w:name="z382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УЗИ (трансвагинально): наличие спаек и выпота в малом тазу; при гидро- или пиосальпинксе – опухолевидное изменение трубы. </w:t>
      </w:r>
    </w:p>
    <w:bookmarkEnd w:id="383"/>
    <w:bookmarkStart w:name="z383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Оценивается риск развития осложнений: пельвиоперитонит, разрыв пиосальпинкса, апоплексия яичника.</w:t>
      </w:r>
    </w:p>
    <w:bookmarkEnd w:id="384"/>
    <w:bookmarkStart w:name="z384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отсутствия положительного эффекта и наличия признаков осложнений пациент госпитализируется в круглосуточный стационар с указанием проведенных мероприятий и причиной госпитализации в информационной системе. </w:t>
      </w:r>
    </w:p>
    <w:bookmarkEnd w:id="385"/>
    <w:bookmarkStart w:name="z385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S06.0 Сотрясение головного мозга.</w:t>
      </w:r>
    </w:p>
    <w:bookmarkEnd w:id="386"/>
    <w:bookmarkStart w:name="z386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пациента с подозрением на черепно-мозговую травму, осуществляется дифференциальная диагностика между сотрясением и ушибом головного мозга.</w:t>
      </w:r>
    </w:p>
    <w:bookmarkEnd w:id="387"/>
    <w:bookmarkStart w:name="z387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симптомов ушиба головного мозга:</w:t>
      </w:r>
    </w:p>
    <w:bookmarkEnd w:id="388"/>
    <w:bookmarkStart w:name="z388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потеря сознания: от нескольких минут и более;</w:t>
      </w:r>
    </w:p>
    <w:bookmarkEnd w:id="389"/>
    <w:bookmarkStart w:name="z389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общее расстройство сознания: заторможенность, сонливость, неяркая амнезия, спутанность сознания;</w:t>
      </w:r>
    </w:p>
    <w:bookmarkEnd w:id="390"/>
    <w:bookmarkStart w:name="z390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головная боль, возникающая из-за отека мозга, нарушения оттока ликвора, головокружение;</w:t>
      </w:r>
    </w:p>
    <w:bookmarkEnd w:id="391"/>
    <w:bookmarkStart w:name="z391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тошнота и рвота, судороги;</w:t>
      </w:r>
    </w:p>
    <w:bookmarkEnd w:id="392"/>
    <w:bookmarkStart w:name="z392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нарушение нормального уровня артериального давления: повышение от 140/80 мм рт. ст. до или более 180/100 мм рт. ст. при учащении сердцебиения до 120 или замедление до 45 ударов в минуту; </w:t>
      </w:r>
    </w:p>
    <w:bookmarkEnd w:id="393"/>
    <w:bookmarkStart w:name="z393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гипертермия: от незначительного повышения температуры до 40—41°С; </w:t>
      </w:r>
    </w:p>
    <w:bookmarkEnd w:id="394"/>
    <w:bookmarkStart w:name="z394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неврологические симптомы,</w:t>
      </w:r>
    </w:p>
    <w:bookmarkEnd w:id="395"/>
    <w:bookmarkStart w:name="z395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возникающие из-за разрушения мозговых клеток, нарушения ликворного тока и отравления продуктами распада клеток: спонтанные движения глаз, мышечные спазмы, парез конечностей, утрата речи;</w:t>
      </w:r>
    </w:p>
    <w:bookmarkEnd w:id="396"/>
    <w:bookmarkStart w:name="z396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менингеальные признаки разной степени выраженности. </w:t>
      </w:r>
    </w:p>
    <w:bookmarkEnd w:id="397"/>
    <w:bookmarkStart w:name="z397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подтверждения проводится компьютерная томография головного мозга (наличие структурных изменений головного мозга и/или переломов костей черепа). В случае отсутствия возможности проведения компьютерной томографии, пациент госпитализируется в стационар для наблюдения в сроки от 3-х до 5-ти суток. </w:t>
      </w:r>
    </w:p>
    <w:bookmarkEnd w:id="398"/>
    <w:bookmarkStart w:name="z398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исключения периода компенсированного травматического сдавления головного мозга (светлый промежуток) пациент наблюдается в условиях приемного покоя в течении суток.</w:t>
      </w:r>
    </w:p>
    <w:bookmarkEnd w:id="399"/>
    <w:bookmarkStart w:name="z399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подтверждения диагноза ушиба головного мозга пациент госпитализируется в круглосуточный стационар с указанием проведенных мероприятий и причиной госпитализации в информационной системе. </w:t>
      </w:r>
    </w:p>
    <w:bookmarkEnd w:id="400"/>
    <w:bookmarkStart w:name="z400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диагнозе сотрясения головного мозга пациенту рекомендуется покой, постельный режим не менее 5 дней и наблюдение в амбулаторных условиях. </w:t>
      </w:r>
    </w:p>
    <w:bookmarkEnd w:id="401"/>
    <w:bookmarkStart w:name="z401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J30.4 Аллергический ринит неуточненный, J45.0 Астма с преобладанием аллергического компонента, D69.0 Аллергическая пурпура L50.0Аллергическая крапивница, Т78.4 Аллергия неуточненная. </w:t>
      </w:r>
    </w:p>
    <w:bookmarkEnd w:id="402"/>
    <w:bookmarkStart w:name="z402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Пациенты, с указанными кодами заболеваний, требующими проведения провокационного дозируемого теста под контролем врача-аллерголога, также подлежат госпитализации в круглосуточный стационар с отделением реанимации и интенсивной терапии.</w:t>
      </w:r>
    </w:p>
    <w:bookmarkEnd w:id="403"/>
    <w:bookmarkStart w:name="z403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случае несовпадения перечня обследований по вышеуказанным нозологиям согласно перечня годов МКБ - 10, необходимо ориентироваться на утвержденные клинические протоколы диагностики и лечения.</w:t>
      </w:r>
    </w:p>
    <w:bookmarkEnd w:id="4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стационарной помощи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06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Күту парағы</w:t>
      </w:r>
    </w:p>
    <w:bookmarkEnd w:id="405"/>
    <w:bookmarkStart w:name="z407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ожидания _____________________________________</w:t>
      </w:r>
    </w:p>
    <w:bookmarkEnd w:id="4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3"/>
        <w:gridCol w:w="780"/>
        <w:gridCol w:w="898"/>
        <w:gridCol w:w="425"/>
        <w:gridCol w:w="426"/>
        <w:gridCol w:w="1884"/>
        <w:gridCol w:w="1647"/>
        <w:gridCol w:w="1766"/>
        <w:gridCol w:w="426"/>
        <w:gridCol w:w="780"/>
        <w:gridCol w:w="900"/>
        <w:gridCol w:w="1966"/>
      </w:tblGrid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Область/Қала</w:t>
            </w:r>
          </w:p>
          <w:bookmarkEnd w:id="407"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 Область/Город ____________________ Дата 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Реттік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 порядку</w:t>
            </w:r>
          </w:p>
          <w:bookmarkEnd w:id="40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Пациентті жіберу кодының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Кода направления пациента</w:t>
            </w:r>
          </w:p>
          <w:bookmarkEnd w:id="409"/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Науқастың тегі, аты, әкесінің аты (болған жағдайда) (толық)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больного (при его наличии) (полностью)</w:t>
            </w:r>
          </w:p>
          <w:bookmarkEnd w:id="410"/>
        </w:tc>
        <w:tc>
          <w:tcPr>
            <w:tcW w:w="1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Жынысы (еркек-1, әйел-2)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 (мужской-1, женский-2)</w:t>
            </w:r>
          </w:p>
          <w:bookmarkEnd w:id="411"/>
        </w:tc>
        <w:tc>
          <w:tcPr>
            <w:tcW w:w="1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 (қала-1, ауыл-2)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 (город -1, село-2)</w:t>
            </w:r>
          </w:p>
          <w:bookmarkEnd w:id="412"/>
        </w:tc>
        <w:tc>
          <w:tcPr>
            <w:tcW w:w="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Науқастың туған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 больного</w:t>
            </w:r>
          </w:p>
          <w:bookmarkEnd w:id="413"/>
        </w:tc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Науқастың мекенжайы және байланыс телефоны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адрес и контактные телефоны больного</w:t>
            </w:r>
          </w:p>
          <w:bookmarkEnd w:id="414"/>
        </w:tc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Науқасты Емдеуге жатқызуға жіберген медициналық ұжым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организация, направившая больного на госпитализацию</w:t>
            </w:r>
          </w:p>
          <w:bookmarkEnd w:id="415"/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Жолдама берген ұйымның диагнозы (10 -Халықаралық аурулар жиынтылығы)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 направившей организации (по Международной классификации болезней -10)</w:t>
            </w:r>
          </w:p>
          <w:bookmarkEnd w:id="416"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Науқасты жіберген облыстың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области, откуда направлен больной</w:t>
            </w:r>
          </w:p>
          <w:bookmarkEnd w:id="417"/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Науқас бағытталған медициналық ұжым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медицинской организации, куда направляется больной</w:t>
            </w:r>
          </w:p>
          <w:bookmarkEnd w:id="418"/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Төсек бейінінің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профиля койки</w:t>
            </w:r>
          </w:p>
          <w:bookmarkEnd w:id="419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Пациенттің реттік нөмірі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пациента</w:t>
            </w:r>
          </w:p>
          <w:bookmarkEnd w:id="42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42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67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(Продолжение таблицы)</w:t>
      </w:r>
    </w:p>
    <w:bookmarkEnd w:id="4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1"/>
        <w:gridCol w:w="823"/>
        <w:gridCol w:w="1661"/>
        <w:gridCol w:w="826"/>
        <w:gridCol w:w="826"/>
        <w:gridCol w:w="1121"/>
        <w:gridCol w:w="1809"/>
        <w:gridCol w:w="2400"/>
        <w:gridCol w:w="1713"/>
      </w:tblGrid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Науқас жіберілген медициналық ұжым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организация, в которую направлен больной</w:t>
            </w:r>
          </w:p>
          <w:bookmarkEnd w:id="42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Төсек бейінінің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профиля койки</w:t>
            </w:r>
          </w:p>
          <w:bookmarkEnd w:id="424"/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Өтінім тіркелген күн (күні, айы, жылы)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заявки (число, месяц, год)</w:t>
            </w:r>
          </w:p>
          <w:bookmarkEnd w:id="425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 белгілеген емдеуге жатқызу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госпитализации определенная поликлиникой</w:t>
            </w:r>
          </w:p>
          <w:bookmarkEnd w:id="426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 белгілеген емдеуге жатқызу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Госпитализации, определенная стационаром</w:t>
            </w:r>
          </w:p>
          <w:bookmarkEnd w:id="427"/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Емдеуге жатқызу бюросы белгілеген емдеуге жатқызу күні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госпитализации определенная бюро госпитализации</w:t>
            </w:r>
          </w:p>
          <w:bookmarkEnd w:id="428"/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емдеуге жатқызу күні (күні, айы, жылы)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окончательной госпитализации (число, месяц, год)</w:t>
            </w:r>
          </w:p>
          <w:bookmarkEnd w:id="429"/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Емдеуге жатқызуға жіберген дәрігердің тегі, аты, әкесінің 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врача, направившего на госпитализацию</w:t>
            </w:r>
          </w:p>
          <w:bookmarkEnd w:id="430"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Емдеуге жатқызу орын алмаған немесе одан басқа тарту күні және себебі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причина несостоявшейся госпитализации или отказа</w:t>
            </w:r>
          </w:p>
          <w:bookmarkEnd w:id="431"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43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стационарной помощи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09" w:id="4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ҚАЗАҚСТАН РЕСПУБЛИКАСЫ ДЕНСАУЛЫҚ САҚТАУ МИНИСТРЛІГІ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МИНИСТЕРСТВО ЗДРАВООХРАНЕНИЯ РЕСПУБЛИКИ КАЗАХСТАН</w:t>
      </w:r>
    </w:p>
    <w:bookmarkEnd w:id="433"/>
    <w:bookmarkStart w:name="z510" w:id="4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ЖОСПАРЛЫ ЕМДЕУГЕ ЖАТҚЫЗУ ТАЛОНЫ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ТАЛОН ПЛАНОВОЙ ГОСПИТАЛИЗАЦИИ</w:t>
      </w:r>
    </w:p>
    <w:bookmarkEnd w:id="434"/>
    <w:bookmarkStart w:name="z511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Коды/Код ________________________________________</w:t>
      </w:r>
    </w:p>
    <w:bookmarkEnd w:id="435"/>
    <w:bookmarkStart w:name="z512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 қалыптастыру күні _____________ Құжатты қалыптастыру уақыты _____________</w:t>
      </w:r>
    </w:p>
    <w:bookmarkEnd w:id="436"/>
    <w:bookmarkStart w:name="z513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(Дата формирования документа) (Время формирования документа) Азамат (ша) (Гражданин (ка)) _________________________________________________________________</w:t>
      </w:r>
    </w:p>
    <w:bookmarkEnd w:id="437"/>
    <w:bookmarkStart w:name="z514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(тегi, аты, әкесiнiң аты (болған жағдайда) /фамилия, имя, отчество (при его наличии)</w:t>
      </w:r>
    </w:p>
    <w:bookmarkEnd w:id="438"/>
    <w:bookmarkStart w:name="z515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Туған күні (Дата рождения) _________________ Пол (Жынысы) ___________ Диагнозы (Диагноз) ______________________________________________________________</w:t>
      </w:r>
    </w:p>
    <w:bookmarkEnd w:id="439"/>
    <w:bookmarkStart w:name="z516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440"/>
    <w:bookmarkStart w:name="z517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Жіберілді (Направляется) ___________________________________________________</w:t>
      </w:r>
    </w:p>
    <w:bookmarkEnd w:id="441"/>
    <w:bookmarkStart w:name="z518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кім (кем) Жіберілді (Направляется в) _________________________________________</w:t>
      </w:r>
    </w:p>
    <w:bookmarkEnd w:id="442"/>
    <w:bookmarkStart w:name="z519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қайда (куда)</w:t>
      </w:r>
    </w:p>
    <w:bookmarkEnd w:id="443"/>
    <w:bookmarkStart w:name="z520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Емханамен белгіленген жоспарлы емдеуге жатқызу күні _________________________</w:t>
      </w:r>
    </w:p>
    <w:bookmarkEnd w:id="444"/>
    <w:bookmarkStart w:name="z521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планируемой госпитализации, определенная поликлиникой</w:t>
      </w:r>
    </w:p>
    <w:bookmarkEnd w:id="445"/>
    <w:bookmarkStart w:name="z522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Емдеуге жатқызу коды бойынша республика стационарларындағы бос төсектер жөніндегі ақпаратты және Сізді емдеуге жатқызу жоспарланған стационарыңыздағы кезегіңізді іwww.bg.eicz.kz сайтынан қарай аласыз.</w:t>
      </w:r>
    </w:p>
    <w:bookmarkEnd w:id="446"/>
    <w:bookmarkStart w:name="z523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коду госпитализации Вы можете просмотреть на сайте www.bg.eisz.kz информацию о свободных  койках в стационарах республики и свою очередность в стационар, куда планируется Ваша госпитализация</w:t>
      </w:r>
    </w:p>
    <w:bookmarkEnd w:id="447"/>
    <w:bookmarkStart w:name="z524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48"/>
    <w:p>
      <w:pPr>
        <w:spacing w:after="0"/>
        <w:ind w:left="0"/>
        <w:jc w:val="both"/>
      </w:pPr>
      <w:r>
        <w:drawing>
          <wp:inline distT="0" distB="0" distL="0" distR="0">
            <wp:extent cx="3683000" cy="157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830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стационарной помощи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27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Бос төсектерді тіркеу парағы</w:t>
      </w:r>
    </w:p>
    <w:bookmarkEnd w:id="449"/>
    <w:bookmarkStart w:name="z528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учета свободных коек</w:t>
      </w:r>
    </w:p>
    <w:bookmarkEnd w:id="4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18"/>
        <w:gridCol w:w="2250"/>
        <w:gridCol w:w="2876"/>
        <w:gridCol w:w="2250"/>
        <w:gridCol w:w="2251"/>
        <w:gridCol w:w="2253"/>
      </w:tblGrid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Область/Қала</w:t>
            </w:r>
          </w:p>
          <w:bookmarkEnd w:id="451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 Область/Город____________________ Дата ______________________________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Облыстың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области</w:t>
            </w:r>
          </w:p>
          <w:bookmarkEnd w:id="452"/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медицинской организации</w:t>
            </w:r>
          </w:p>
          <w:bookmarkEnd w:id="453"/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медицинской организации</w:t>
            </w:r>
          </w:p>
          <w:bookmarkEnd w:id="454"/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Төсек бейінінің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профиля койки</w:t>
            </w:r>
          </w:p>
          <w:bookmarkEnd w:id="455"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Төсек бейінінің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профиля койки</w:t>
            </w:r>
          </w:p>
          <w:bookmarkEnd w:id="456"/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Сметалық төсек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сметных коек</w:t>
            </w:r>
          </w:p>
          <w:bookmarkEnd w:id="457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458"/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бойынша жиыны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медицинской организации</w:t>
            </w:r>
          </w:p>
          <w:bookmarkEnd w:id="459"/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5"/>
        <w:gridCol w:w="725"/>
        <w:gridCol w:w="1125"/>
        <w:gridCol w:w="1125"/>
        <w:gridCol w:w="1125"/>
        <w:gridCol w:w="1125"/>
        <w:gridCol w:w="1125"/>
        <w:gridCol w:w="1125"/>
        <w:gridCol w:w="1125"/>
        <w:gridCol w:w="1125"/>
        <w:gridCol w:w="1126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 төсектер туралы мәліметтер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свободных койках</w:t>
            </w:r>
          </w:p>
          <w:bookmarkEnd w:id="460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күн (куні, айы, жылы)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день (дата, месяц, год)</w:t>
            </w:r>
          </w:p>
          <w:bookmarkEnd w:id="46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күн (куні, айы, жылы)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день (дата, месяц, год)</w:t>
            </w:r>
          </w:p>
          <w:bookmarkEnd w:id="46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күн (куні, айы, жылы)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день (дата, месяц, год)</w:t>
            </w:r>
          </w:p>
          <w:bookmarkEnd w:id="463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</w:t>
            </w:r>
          </w:p>
          <w:bookmarkEnd w:id="4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Ожидают</w:t>
            </w:r>
          </w:p>
          <w:bookmarkEnd w:id="4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</w:t>
            </w:r>
          </w:p>
          <w:bookmarkEnd w:id="4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Ожидают</w:t>
            </w:r>
          </w:p>
          <w:bookmarkEnd w:id="4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</w:t>
            </w:r>
          </w:p>
          <w:bookmarkEnd w:id="4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Ожидают</w:t>
            </w:r>
          </w:p>
          <w:bookmarkEnd w:id="469"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470"/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ішінде әйелдер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женских</w:t>
            </w:r>
          </w:p>
          <w:bookmarkEnd w:id="471"/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472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ішінде әйелдер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женских</w:t>
            </w:r>
          </w:p>
          <w:bookmarkEnd w:id="473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474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ішінде әйелдер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женских</w:t>
            </w:r>
          </w:p>
          <w:bookmarkEnd w:id="475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476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ішінде әйелдер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женских</w:t>
            </w:r>
          </w:p>
          <w:bookmarkEnd w:id="477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478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ішінде әйелдер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женских</w:t>
            </w:r>
          </w:p>
          <w:bookmarkEnd w:id="479"/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480"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ішінде әйелдер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женских</w:t>
            </w:r>
          </w:p>
          <w:bookmarkEnd w:id="481"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482"/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стационарной помощи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2"/>
        <w:gridCol w:w="434"/>
        <w:gridCol w:w="8794"/>
      </w:tblGrid>
      <w:tr>
        <w:trPr>
          <w:trHeight w:val="30" w:hRule="atLeast"/>
        </w:trPr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Денсаулық сақтау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  <w:bookmarkEnd w:id="483"/>
        </w:tc>
        <w:tc>
          <w:tcPr>
            <w:tcW w:w="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001-3/е нысанды медициналық құжаттама</w:t>
            </w:r>
          </w:p>
        </w:tc>
      </w:tr>
      <w:tr>
        <w:trPr>
          <w:trHeight w:val="30" w:hRule="atLeast"/>
        </w:trPr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  <w:bookmarkEnd w:id="48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документация Форма 001-3/у</w:t>
            </w:r>
          </w:p>
        </w:tc>
      </w:tr>
    </w:tbl>
    <w:bookmarkStart w:name="z646" w:id="4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Стационарға емдеуге жатқызу ЖОЛДАМАСЫ</w:t>
      </w:r>
    </w:p>
    <w:bookmarkEnd w:id="485"/>
    <w:bookmarkStart w:name="z647" w:id="4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НАПРАВЛЕНИЕ на госпитализацию в стационар</w:t>
      </w:r>
    </w:p>
    <w:bookmarkEnd w:id="486"/>
    <w:bookmarkStart w:name="z648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Коды/Код _________________________________________________________________</w:t>
      </w:r>
    </w:p>
    <w:bookmarkEnd w:id="487"/>
    <w:bookmarkStart w:name="z649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488"/>
    <w:bookmarkStart w:name="z650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Бағыттаушы медициналық ұйымның атауы (наименование направляющей медицинской организации*)</w:t>
      </w:r>
    </w:p>
    <w:bookmarkEnd w:id="489"/>
    <w:bookmarkStart w:name="z651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Жіберілді (Направляется в) __________________________________________________</w:t>
      </w:r>
    </w:p>
    <w:bookmarkEnd w:id="490"/>
    <w:bookmarkStart w:name="z652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Медициналық ұйым, бөлiмшенiң атауы (наименование медицинской организации, отделение)</w:t>
      </w:r>
    </w:p>
    <w:bookmarkEnd w:id="491"/>
    <w:bookmarkStart w:name="z653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 (ша) (Гражданин (ка)) ________________________________________________</w:t>
      </w:r>
    </w:p>
    <w:bookmarkEnd w:id="492"/>
    <w:bookmarkStart w:name="z654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(тегi, аты, әкесiнiң аты (болған жағдайда) /фамилия, имя, отчество (при его наличии) Туған күнi (Дата рождения) ________________________________________________________</w:t>
      </w:r>
    </w:p>
    <w:bookmarkEnd w:id="493"/>
    <w:bookmarkStart w:name="z655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Амбулаториялық науқастың медициналық картасының № ________________________</w:t>
      </w:r>
    </w:p>
    <w:bookmarkEnd w:id="494"/>
    <w:bookmarkStart w:name="z656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(№ медицинской карты амбулаторного пациента)</w:t>
      </w:r>
    </w:p>
    <w:bookmarkEnd w:id="495"/>
    <w:bookmarkStart w:name="z657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Мекенжайы (Домашний адрес) _______________________________________________</w:t>
      </w:r>
    </w:p>
    <w:bookmarkEnd w:id="496"/>
    <w:bookmarkStart w:name="z658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 немесе оқу орны (Место работы или учебы)</w:t>
      </w:r>
    </w:p>
    <w:bookmarkEnd w:id="497"/>
    <w:bookmarkStart w:name="z659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498"/>
    <w:bookmarkStart w:name="z660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Диагноз/диагноз____________________________________________________________</w:t>
      </w:r>
    </w:p>
    <w:bookmarkEnd w:id="499"/>
    <w:bookmarkStart w:name="z661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500"/>
    <w:bookmarkStart w:name="z662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Халықаралық аурулар жиынтылығының коды (код по Международной классификации болезней)</w:t>
      </w:r>
    </w:p>
    <w:bookmarkEnd w:id="501"/>
    <w:bookmarkStart w:name="z663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502"/>
    <w:bookmarkStart w:name="z664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Өңірлік комиссияға кімжіберді Кем направлен на региональную комиссию</w:t>
      </w:r>
    </w:p>
    <w:bookmarkEnd w:id="503"/>
    <w:bookmarkStart w:name="z665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504"/>
    <w:bookmarkStart w:name="z666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Хаттаманың № _______________________ Хаттаманың күні ______________________</w:t>
      </w:r>
    </w:p>
    <w:bookmarkEnd w:id="505"/>
    <w:bookmarkStart w:name="z667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протокола Дата протокола</w:t>
      </w:r>
    </w:p>
    <w:bookmarkEnd w:id="506"/>
    <w:bookmarkStart w:name="z668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Тіркеу күні ________________________________________________________________</w:t>
      </w:r>
    </w:p>
    <w:bookmarkEnd w:id="507"/>
    <w:bookmarkStart w:name="z669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(Дата регистрации) _________________________________________________________</w:t>
      </w:r>
    </w:p>
    <w:bookmarkEnd w:id="508"/>
    <w:bookmarkStart w:name="z670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Жоспарлы емдеуге жатқызу күні______________________________________________</w:t>
      </w:r>
    </w:p>
    <w:bookmarkEnd w:id="509"/>
    <w:bookmarkStart w:name="z671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(Дата планируемой госпитализации) __________________________________________</w:t>
      </w:r>
    </w:p>
    <w:bookmarkEnd w:id="510"/>
    <w:bookmarkStart w:name="z672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Тегі, аты, әкесінің аты (болған жағдайда), дәрiгердiң коды /(Фамилия, Имя, Отчество (при его наличии), код врача)</w:t>
      </w:r>
    </w:p>
    <w:bookmarkEnd w:id="511"/>
    <w:bookmarkStart w:name="z673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Дәрiгер (Врач) __________________________</w:t>
      </w:r>
    </w:p>
    <w:bookmarkEnd w:id="512"/>
    <w:bookmarkStart w:name="z674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қолы (подпись)</w:t>
      </w:r>
    </w:p>
    <w:bookmarkEnd w:id="513"/>
    <w:bookmarkStart w:name="z675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Объективті себептер бойынша белгіленген емдеуге жатқызу күнінде келу мүмкіндігі болмаған және растау құжаттары болған жағдайда Сізге бұл туралы медицина-санитарлық алғашқы көмек ұйымын, медициналық ұйымды немесе стационарды хабардар ету қажет. Хабардар етпеген жағдайда, Стационар емдеуге жатқызудан бас тартуға құқылы. В случае невозможности по объективным причинам явиться в установленную дату плановой госпитализации и наличии подтверждающих документов Вам необходимо известить организацию первичной медико-санитарной помощи, медицинскую организацию или стационар. При не оповещении, стационар имеет право отказать в госпитализации.  "Стационарды және емдеуге жатқызу "С выбором стационара и Күнін таңдауға келісемін" датой госпитализации согласен(а)" Науқастың қолы _________ Подпись больного _________</w:t>
      </w:r>
    </w:p>
    <w:bookmarkEnd w:id="514"/>
    <w:bookmarkStart w:name="z676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15"/>
    <w:p>
      <w:pPr>
        <w:spacing w:after="0"/>
        <w:ind w:left="0"/>
        <w:jc w:val="both"/>
      </w:pPr>
      <w:r>
        <w:drawing>
          <wp:inline distT="0" distB="0" distL="0" distR="0">
            <wp:extent cx="2819400" cy="128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стационарной помощи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79" w:id="5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Отказ в экстренной госпитализации пациенту</w:t>
      </w:r>
    </w:p>
    <w:bookmarkEnd w:id="516"/>
    <w:bookmarkStart w:name="z680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 ____________________ Имя ____________________________________ Отчество_____________________________________________________________ (при его наличии)</w:t>
      </w:r>
    </w:p>
    <w:bookmarkEnd w:id="517"/>
    <w:bookmarkStart w:name="z681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Пол: </w:t>
      </w:r>
    </w:p>
    <w:bookmarkEnd w:id="518"/>
    <w:bookmarkStart w:name="z682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19"/>
    <w:p>
      <w:pPr>
        <w:spacing w:after="0"/>
        <w:ind w:left="0"/>
        <w:jc w:val="both"/>
      </w:pPr>
      <w:r>
        <w:drawing>
          <wp:inline distT="0" distB="0" distL="0" distR="0">
            <wp:extent cx="279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3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мужской, </w:t>
      </w:r>
    </w:p>
    <w:bookmarkEnd w:id="520"/>
    <w:bookmarkStart w:name="z684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21"/>
    <w:p>
      <w:pPr>
        <w:spacing w:after="0"/>
        <w:ind w:left="0"/>
        <w:jc w:val="both"/>
      </w:pPr>
      <w:r>
        <w:drawing>
          <wp:inline distT="0" distB="0" distL="0" distR="0">
            <wp:extent cx="279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5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женский, </w:t>
      </w:r>
    </w:p>
    <w:bookmarkEnd w:id="522"/>
    <w:bookmarkStart w:name="z686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23"/>
    <w:p>
      <w:pPr>
        <w:spacing w:after="0"/>
        <w:ind w:left="0"/>
        <w:jc w:val="both"/>
      </w:pPr>
      <w:r>
        <w:drawing>
          <wp:inline distT="0" distB="0" distL="0" distR="0">
            <wp:extent cx="279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7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определен</w:t>
      </w:r>
    </w:p>
    <w:bookmarkEnd w:id="524"/>
    <w:bookmarkStart w:name="z688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 _______ число ___________ месяц _______ год</w:t>
      </w:r>
    </w:p>
    <w:bookmarkEnd w:id="525"/>
    <w:bookmarkStart w:name="z689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Домашний адрес</w:t>
      </w:r>
    </w:p>
    <w:bookmarkEnd w:id="526"/>
    <w:bookmarkStart w:name="z690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527"/>
    <w:bookmarkStart w:name="z691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Житель: </w:t>
      </w:r>
    </w:p>
    <w:bookmarkEnd w:id="528"/>
    <w:bookmarkStart w:name="z692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29"/>
    <w:p>
      <w:pPr>
        <w:spacing w:after="0"/>
        <w:ind w:left="0"/>
        <w:jc w:val="both"/>
      </w:pPr>
      <w:r>
        <w:drawing>
          <wp:inline distT="0" distB="0" distL="0" distR="0">
            <wp:extent cx="279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3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города, </w:t>
      </w:r>
    </w:p>
    <w:bookmarkEnd w:id="530"/>
    <w:bookmarkStart w:name="z694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31"/>
    <w:p>
      <w:pPr>
        <w:spacing w:after="0"/>
        <w:ind w:left="0"/>
        <w:jc w:val="both"/>
      </w:pPr>
      <w:r>
        <w:drawing>
          <wp:inline distT="0" distB="0" distL="0" distR="0">
            <wp:extent cx="279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5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</w:t>
      </w:r>
    </w:p>
    <w:bookmarkEnd w:id="532"/>
    <w:bookmarkStart w:name="z696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работы/учебы _____________________________________________________________________</w:t>
      </w:r>
    </w:p>
    <w:bookmarkEnd w:id="533"/>
    <w:bookmarkStart w:name="z697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Телефоны: _____________________________________________________________________ </w:t>
      </w:r>
    </w:p>
    <w:bookmarkEnd w:id="534"/>
    <w:bookmarkStart w:name="z698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Категория льготности___________________________________________________________</w:t>
      </w:r>
    </w:p>
    <w:bookmarkEnd w:id="535"/>
    <w:bookmarkStart w:name="z699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Прикреплен __________________________________________________________  (указать наименование МО)</w:t>
      </w:r>
    </w:p>
    <w:bookmarkEnd w:id="536"/>
    <w:bookmarkStart w:name="z700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"Данных о прикреплении пациента в РПН нет"</w:t>
      </w:r>
    </w:p>
    <w:bookmarkEnd w:id="537"/>
    <w:bookmarkStart w:name="z701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 направлен:</w:t>
      </w:r>
    </w:p>
    <w:bookmarkEnd w:id="538"/>
    <w:bookmarkStart w:name="z702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39"/>
    <w:p>
      <w:pPr>
        <w:spacing w:after="0"/>
        <w:ind w:left="0"/>
        <w:jc w:val="both"/>
      </w:pPr>
      <w:r>
        <w:drawing>
          <wp:inline distT="0" distB="0" distL="0" distR="0">
            <wp:extent cx="279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3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самообращение </w:t>
      </w:r>
    </w:p>
    <w:bookmarkEnd w:id="540"/>
    <w:bookmarkStart w:name="z704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41"/>
    <w:p>
      <w:pPr>
        <w:spacing w:after="0"/>
        <w:ind w:left="0"/>
        <w:jc w:val="both"/>
      </w:pPr>
      <w:r>
        <w:drawing>
          <wp:inline distT="0" distB="0" distL="0" distR="0">
            <wp:extent cx="279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5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ПМСП </w:t>
      </w:r>
    </w:p>
    <w:bookmarkEnd w:id="542"/>
    <w:bookmarkStart w:name="z706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43"/>
    <w:p>
      <w:pPr>
        <w:spacing w:after="0"/>
        <w:ind w:left="0"/>
        <w:jc w:val="both"/>
      </w:pPr>
      <w:r>
        <w:drawing>
          <wp:inline distT="0" distB="0" distL="0" distR="0">
            <wp:extent cx="279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7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консультативно-диагностической помощи </w:t>
      </w:r>
    </w:p>
    <w:bookmarkEnd w:id="544"/>
    <w:bookmarkStart w:name="z708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45"/>
    <w:p>
      <w:pPr>
        <w:spacing w:after="0"/>
        <w:ind w:left="0"/>
        <w:jc w:val="both"/>
      </w:pPr>
      <w:r>
        <w:drawing>
          <wp:inline distT="0" distB="0" distL="0" distR="0">
            <wp:extent cx="279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9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скорая помощь </w:t>
      </w:r>
    </w:p>
    <w:bookmarkEnd w:id="546"/>
    <w:bookmarkStart w:name="z710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47"/>
    <w:p>
      <w:pPr>
        <w:spacing w:after="0"/>
        <w:ind w:left="0"/>
        <w:jc w:val="both"/>
      </w:pPr>
      <w:r>
        <w:drawing>
          <wp:inline distT="0" distB="0" distL="0" distR="0">
            <wp:extent cx="279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1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другой стационар </w:t>
      </w:r>
    </w:p>
    <w:bookmarkEnd w:id="548"/>
    <w:bookmarkStart w:name="z712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49"/>
    <w:p>
      <w:pPr>
        <w:spacing w:after="0"/>
        <w:ind w:left="0"/>
        <w:jc w:val="both"/>
      </w:pPr>
      <w:r>
        <w:drawing>
          <wp:inline distT="0" distB="0" distL="0" distR="0">
            <wp:extent cx="279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3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родильный дом </w:t>
      </w:r>
    </w:p>
    <w:bookmarkEnd w:id="550"/>
    <w:bookmarkStart w:name="z714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51"/>
    <w:p>
      <w:pPr>
        <w:spacing w:after="0"/>
        <w:ind w:left="0"/>
        <w:jc w:val="both"/>
      </w:pPr>
      <w:r>
        <w:drawing>
          <wp:inline distT="0" distB="0" distL="0" distR="0">
            <wp:extent cx="279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5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военкомат </w:t>
      </w:r>
    </w:p>
    <w:bookmarkEnd w:id="552"/>
    <w:bookmarkStart w:name="z716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53"/>
    <w:p>
      <w:pPr>
        <w:spacing w:after="0"/>
        <w:ind w:left="0"/>
        <w:jc w:val="both"/>
      </w:pPr>
      <w:r>
        <w:drawing>
          <wp:inline distT="0" distB="0" distL="0" distR="0">
            <wp:extent cx="279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7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прочие </w:t>
      </w:r>
    </w:p>
    <w:bookmarkEnd w:id="554"/>
    <w:bookmarkStart w:name="z718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"Вид обращения: плановое, экстренное" (нужное подчеркнуть)</w:t>
      </w:r>
    </w:p>
    <w:bookmarkEnd w:id="5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диагноза</w:t>
            </w:r>
          </w:p>
          <w:bookmarkEnd w:id="5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диагноза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диагноза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диагноза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травмы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31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Медицинская организация, отказавшая в госпитализации:</w:t>
      </w:r>
    </w:p>
    <w:bookmarkEnd w:id="557"/>
    <w:bookmarkStart w:name="z732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bookmarkEnd w:id="558"/>
    <w:bookmarkStart w:name="z733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Причина отказа: __________________________________________________________</w:t>
      </w:r>
    </w:p>
    <w:bookmarkEnd w:id="559"/>
    <w:bookmarkStart w:name="z734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Выполненные услуги:</w:t>
      </w:r>
    </w:p>
    <w:bookmarkEnd w:id="5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3"/>
        <w:gridCol w:w="4704"/>
        <w:gridCol w:w="2893"/>
      </w:tblGrid>
      <w:tr>
        <w:trPr>
          <w:trHeight w:val="30" w:hRule="atLeast"/>
        </w:trPr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услуги</w:t>
            </w:r>
          </w:p>
          <w:bookmarkEnd w:id="561"/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43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Выполненные операции/манипуляции:</w:t>
      </w:r>
    </w:p>
    <w:bookmarkEnd w:id="5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3"/>
        <w:gridCol w:w="4558"/>
        <w:gridCol w:w="1959"/>
      </w:tblGrid>
      <w:tr>
        <w:trPr>
          <w:trHeight w:val="30" w:hRule="atLeast"/>
        </w:trPr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операции/ манипуляции</w:t>
            </w:r>
          </w:p>
          <w:bookmarkEnd w:id="563"/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операции/манипуляции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5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52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Использованные медикаменты:</w:t>
      </w:r>
    </w:p>
    <w:bookmarkEnd w:id="5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3"/>
        <w:gridCol w:w="4704"/>
        <w:gridCol w:w="2893"/>
      </w:tblGrid>
      <w:tr>
        <w:trPr>
          <w:trHeight w:val="30" w:hRule="atLeast"/>
        </w:trPr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медикамента</w:t>
            </w:r>
          </w:p>
          <w:bookmarkEnd w:id="565"/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медикамента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61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Рекомендации: -лечение амбулаторное; -рекомендованные лекарственные средства (указать наименование препарата, дозу, кратность приема)</w:t>
      </w:r>
    </w:p>
    <w:bookmarkEnd w:id="566"/>
    <w:bookmarkStart w:name="z762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567"/>
    <w:bookmarkStart w:name="z763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 -</w:t>
      </w:r>
    </w:p>
    <w:bookmarkEnd w:id="568"/>
    <w:bookmarkStart w:name="z764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консультация профильного специалиста (указать профиль) </w:t>
      </w:r>
    </w:p>
    <w:bookmarkEnd w:id="569"/>
    <w:bookmarkStart w:name="z765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570"/>
    <w:bookmarkStart w:name="z766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рекомендации: _________________________________________________</w:t>
      </w:r>
    </w:p>
    <w:bookmarkEnd w:id="571"/>
    <w:bookmarkStart w:name="z767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572"/>
    <w:bookmarkStart w:name="z768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регистрации отказа:_______число ________месяц_______ год</w:t>
      </w:r>
    </w:p>
    <w:bookmarkEnd w:id="573"/>
    <w:bookmarkStart w:name="z769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Пациент _____________________________________________________________</w:t>
      </w:r>
    </w:p>
    <w:bookmarkEnd w:id="574"/>
    <w:bookmarkStart w:name="z770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(Фамилия, имя, отчество (при его наличии) пациента)</w:t>
      </w:r>
    </w:p>
    <w:bookmarkEnd w:id="575"/>
    <w:bookmarkStart w:name="z771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пациента_____________________________________________________</w:t>
      </w:r>
    </w:p>
    <w:bookmarkEnd w:id="576"/>
    <w:bookmarkStart w:name="z772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Врач: _______________________________________________________________</w:t>
      </w:r>
    </w:p>
    <w:bookmarkEnd w:id="577"/>
    <w:bookmarkStart w:name="z773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(Фамилия, имя, отчество (при его наличии)</w:t>
      </w:r>
    </w:p>
    <w:bookmarkEnd w:id="578"/>
    <w:bookmarkStart w:name="z774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отказавшего врача____________________________________________</w:t>
      </w:r>
    </w:p>
    <w:bookmarkEnd w:id="5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стационарной помощи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77" w:id="5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выполненных услуг и использованных лекарственных средств пациентами, обратившимися в приемный покой круглосуточного стационара, но впоследствии не госпитализированными (с__ ___ 20__ – по __ __ 20__ года)</w:t>
      </w:r>
    </w:p>
    <w:bookmarkEnd w:id="5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1394"/>
        <w:gridCol w:w="1091"/>
        <w:gridCol w:w="1091"/>
        <w:gridCol w:w="1091"/>
        <w:gridCol w:w="1091"/>
        <w:gridCol w:w="1091"/>
        <w:gridCol w:w="1091"/>
        <w:gridCol w:w="1091"/>
        <w:gridCol w:w="1091"/>
        <w:gridCol w:w="1694"/>
      </w:tblGrid>
      <w:tr>
        <w:trPr>
          <w:trHeight w:val="30" w:hRule="atLeast"/>
        </w:trPr>
        <w:tc>
          <w:tcPr>
            <w:tcW w:w="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581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Использованные медицинские изделия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пациента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услуги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услуг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лекарственного средства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лекарственного средства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лекарственного средства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медицинского изделия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медицинского изделия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медицинского изделия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  <w:bookmarkEnd w:id="582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808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Медицинская организация: ____________________________________________</w:t>
      </w:r>
    </w:p>
    <w:bookmarkEnd w:id="583"/>
    <w:bookmarkStart w:name="z809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формирования: __________________________________________________</w:t>
      </w:r>
    </w:p>
    <w:bookmarkEnd w:id="5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стационарной помощи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14 в соответствии с приказом Министра здравоохранения РК от 07.04.2020 </w:t>
      </w:r>
      <w:r>
        <w:rPr>
          <w:rFonts w:ascii="Times New Roman"/>
          <w:b w:val="false"/>
          <w:i w:val="false"/>
          <w:color w:val="ff0000"/>
          <w:sz w:val="28"/>
        </w:rPr>
        <w:t>№ ҚР ДСМ-31/2020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5"/>
        <w:gridCol w:w="2935"/>
        <w:gridCol w:w="86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"Выдача направления пациентам на госпитализацию в стационар в рамках гарантированного объема бесплатной медицинской помощи через портал Бюро госпитализации"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 здравоохранения (далее - услугодатель) 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веб-портал "электронного правительства" www.egov.kz (далее – портал)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 рабочего дня;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сдачи – 30 минут.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оказания государственной услуги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и бумажная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направление на госпитализацию в стационар, выданное по форме 001-3/у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 - с понедельника по субботу (понедельник – пятница с 8.00 до 20.00 часов без перерыва, в субботу с 9.00 до 14.00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дни).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услугодателю: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документ, удостоверяющий личность, для идентификации при непосредственном обращении;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направление специалиста первичной медико-санитарной помощи или медицинской организации;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результаты клинико-диагностических исследований согласно направляемому диагнозу (в соответствии с клиническими протоколами диагностики и лечения)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документа, представленного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 правовым актом Республики Казахстан.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имеет возможность получения информации по телефону Единого контактного-центра по вопросам оказания государственных услуг: 8-800-080-7777, 1414.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стационарной помощи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15 в соответствии с приказом Министра здравоохранения РК от 07.04.2020 </w:t>
      </w:r>
      <w:r>
        <w:rPr>
          <w:rFonts w:ascii="Times New Roman"/>
          <w:b w:val="false"/>
          <w:i w:val="false"/>
          <w:color w:val="ff0000"/>
          <w:sz w:val="28"/>
        </w:rPr>
        <w:t>№ ҚР ДСМ-31/2020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3345"/>
        <w:gridCol w:w="812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"Выдача выписки из медицинской карты стационарного больного"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организация, оказывающая стационарную помощь (далее – услугодатель)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веб-портал "электронного правительства" www.egov.kz (далее – портал) для получения результатов в электронном виде.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максимально допустимое время ожидания для сдачи документов – 30 (тридцать)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максимально допустимое время обслуживания услугополучателя – 60 (шестьдесят) минут с момента выписки.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при непосредственном обращении оказывается в день обращения. При этом запрос на получение государственной услуги принимается за 2 часа до окончания работы услугодателя (до 18.00 часов в рабочие дни).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оказания государственной услуги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и (или) бумажная (частично автоматизированная)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непосредственном обращении к услугодателю – выписка из медицинской карты стационарного больного в бумажном виде по форме.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электронном формате при обращении на портал – уведомление в виде статуса электронной заявки в личном кабинете.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 – с понедельника по пятницу с 8.00 до 17.00 часов, без перерыва, кроме выходных и праздничных дней.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услугополучателей осуществляется в порядке очереди. Предварительная запись и ускоренное обслуживание не предусмотрены.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дни).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услугодателю: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документ, удостоверяющий личность, для идентификации личности при непосредственном обращении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8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имеет возможность получения информации по телефону Единого контактного-центра по вопросам оказания государственных услуг: 8-800-080-7777, 1414.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стационарной помощи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16 в соответствии с приказом Министра здравоохранения РК от 07.04.2020 </w:t>
      </w:r>
      <w:r>
        <w:rPr>
          <w:rFonts w:ascii="Times New Roman"/>
          <w:b w:val="false"/>
          <w:i w:val="false"/>
          <w:color w:val="ff0000"/>
          <w:sz w:val="28"/>
        </w:rPr>
        <w:t>№ ҚР ДСМ-31/2020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5"/>
        <w:gridCol w:w="3099"/>
        <w:gridCol w:w="843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"Выдача заключенияо нуждаемости в санаторно-курортном лечении"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областей, городов Нур - Султан, Алматы и Шымкент (далее – услугодатель).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организация, оказывающая первичную медико-санитарную помощь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сдачи услугополучателем документов услугодателю - в течение 1 рабочего дня;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допустимое время сдачи услугополучателем сведений услугодателю - 30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допустимое время обслуживания - в течение 1 рабочего дня.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оказания государственной услуги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санаторно – курортная карта, выданная по форме 072/у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9.00 часов до 18.30 часов с перерывом на обед с 13.00 часов до 14.30 часов, кроме выходных и праздничных дней.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в произвольной форме;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документ, удостоверяющий личность, для идентификации при непосредственном обращении;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результаты клинико-диагностических исследований согласно направляемому диагнозу (в соответствии с клиническими протоколами диагностики и лечения)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Казахстан.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имеет возможность получения информации по телефону Единого контактного-центра по вопросам оказания государственных услуг: 8-800-080-7777, 1414.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